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РОССИЙСКАЯ ФЕДЕРАЦИЯ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Ленинградской области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АДМИНИСТРАЦИЯ</w:t>
      </w:r>
    </w:p>
    <w:p w:rsid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ПОСТАНОВЛЕНИЕ</w:t>
      </w:r>
    </w:p>
    <w:p w:rsidR="00041769" w:rsidRPr="00EA2476" w:rsidRDefault="00041769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8"/>
          <w:szCs w:val="28"/>
          <w:lang w:eastAsia="zh-CN"/>
        </w:rPr>
      </w:pPr>
    </w:p>
    <w:p w:rsidR="00971E5C" w:rsidRPr="000C1AF1" w:rsidRDefault="000C1AF1" w:rsidP="00EA2476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u w:val="single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04.12.2017</w:t>
      </w:r>
      <w:r w:rsidR="006805EB">
        <w:rPr>
          <w:color w:val="000000"/>
          <w:sz w:val="28"/>
          <w:szCs w:val="28"/>
          <w:lang w:eastAsia="zh-CN"/>
        </w:rPr>
        <w:t xml:space="preserve"> № </w:t>
      </w:r>
      <w:bookmarkStart w:id="0" w:name="_GoBack"/>
      <w:r w:rsidRPr="000C1AF1">
        <w:rPr>
          <w:color w:val="000000"/>
          <w:sz w:val="28"/>
          <w:szCs w:val="28"/>
          <w:u w:val="single"/>
          <w:lang w:eastAsia="zh-CN"/>
        </w:rPr>
        <w:t>467</w:t>
      </w:r>
    </w:p>
    <w:bookmarkEnd w:id="0"/>
    <w:p w:rsidR="00EA2476" w:rsidRDefault="00EA2476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  <w:r w:rsidRPr="00971E5C">
        <w:rPr>
          <w:color w:val="000000"/>
          <w:lang w:eastAsia="zh-CN"/>
        </w:rPr>
        <w:t>дер. Колтуши</w:t>
      </w:r>
    </w:p>
    <w:p w:rsidR="00EA2476" w:rsidRPr="00EA2476" w:rsidRDefault="00EA2476" w:rsidP="00EA247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7"/>
      </w:tblGrid>
      <w:tr w:rsidR="00EA2476" w:rsidRPr="00EA2476" w:rsidTr="00C53F08">
        <w:trPr>
          <w:trHeight w:val="988"/>
        </w:trPr>
        <w:tc>
          <w:tcPr>
            <w:tcW w:w="5937" w:type="dxa"/>
            <w:shd w:val="clear" w:color="auto" w:fill="auto"/>
          </w:tcPr>
          <w:p w:rsidR="00C53F08" w:rsidRDefault="00EA2476" w:rsidP="00C53F08">
            <w:pPr>
              <w:jc w:val="both"/>
              <w:rPr>
                <w:spacing w:val="-6"/>
                <w:sz w:val="28"/>
                <w:szCs w:val="28"/>
              </w:rPr>
            </w:pPr>
            <w:r w:rsidRPr="00EA2476">
              <w:rPr>
                <w:spacing w:val="-6"/>
                <w:sz w:val="28"/>
                <w:szCs w:val="28"/>
              </w:rPr>
              <w:t>Об</w:t>
            </w:r>
            <w:r w:rsidR="00E37C96">
              <w:rPr>
                <w:spacing w:val="-6"/>
                <w:sz w:val="28"/>
                <w:szCs w:val="28"/>
              </w:rPr>
              <w:t xml:space="preserve"> отмене</w:t>
            </w:r>
            <w:r w:rsidRPr="00EA2476">
              <w:rPr>
                <w:spacing w:val="-6"/>
                <w:sz w:val="28"/>
                <w:szCs w:val="28"/>
              </w:rPr>
              <w:t xml:space="preserve"> </w:t>
            </w:r>
            <w:r w:rsidR="00E37C96">
              <w:rPr>
                <w:spacing w:val="-6"/>
                <w:sz w:val="28"/>
                <w:szCs w:val="28"/>
              </w:rPr>
              <w:t>постановлени</w:t>
            </w:r>
            <w:r w:rsidR="00C53F08">
              <w:rPr>
                <w:spacing w:val="-6"/>
                <w:sz w:val="28"/>
                <w:szCs w:val="28"/>
              </w:rPr>
              <w:t>я</w:t>
            </w:r>
            <w:r w:rsidR="00E37C96">
              <w:rPr>
                <w:spacing w:val="-6"/>
                <w:sz w:val="28"/>
                <w:szCs w:val="28"/>
              </w:rPr>
              <w:t xml:space="preserve"> администрации </w:t>
            </w:r>
          </w:p>
          <w:p w:rsidR="00EA2476" w:rsidRPr="00C53F08" w:rsidRDefault="00C53F08" w:rsidP="00C315B6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МО Колтушское СП </w:t>
            </w:r>
            <w:r w:rsidR="00E37C96">
              <w:rPr>
                <w:spacing w:val="-6"/>
                <w:sz w:val="28"/>
                <w:szCs w:val="28"/>
              </w:rPr>
              <w:t>№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C315B6">
              <w:rPr>
                <w:spacing w:val="-6"/>
                <w:sz w:val="28"/>
                <w:szCs w:val="28"/>
              </w:rPr>
              <w:t xml:space="preserve">687 </w:t>
            </w:r>
            <w:r w:rsidR="00E37C96">
              <w:rPr>
                <w:spacing w:val="-6"/>
                <w:sz w:val="28"/>
                <w:szCs w:val="28"/>
              </w:rPr>
              <w:t xml:space="preserve">от </w:t>
            </w:r>
            <w:r>
              <w:rPr>
                <w:spacing w:val="-6"/>
                <w:sz w:val="28"/>
                <w:szCs w:val="28"/>
              </w:rPr>
              <w:t>19.</w:t>
            </w:r>
            <w:r w:rsidR="00C315B6">
              <w:rPr>
                <w:spacing w:val="-6"/>
                <w:sz w:val="28"/>
                <w:szCs w:val="28"/>
              </w:rPr>
              <w:t>12.2014 г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               </w:t>
      </w:r>
    </w:p>
    <w:p w:rsidR="00EA2476" w:rsidRDefault="00EA2476" w:rsidP="00E06EF0">
      <w:pPr>
        <w:jc w:val="both"/>
        <w:rPr>
          <w:bCs/>
          <w:sz w:val="28"/>
          <w:szCs w:val="28"/>
        </w:rPr>
      </w:pPr>
      <w:r w:rsidRPr="00EA2476">
        <w:rPr>
          <w:bCs/>
          <w:sz w:val="28"/>
          <w:szCs w:val="28"/>
        </w:rPr>
        <w:t xml:space="preserve">       </w:t>
      </w:r>
      <w:r w:rsidRPr="00EA2476">
        <w:rPr>
          <w:bCs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1297A" w:rsidRPr="00C1297A">
        <w:rPr>
          <w:bCs/>
          <w:sz w:val="28"/>
          <w:szCs w:val="28"/>
        </w:rPr>
        <w:t xml:space="preserve">Федеральным законом </w:t>
      </w:r>
      <w:r w:rsidR="00C1297A">
        <w:rPr>
          <w:bCs/>
          <w:sz w:val="28"/>
          <w:szCs w:val="28"/>
        </w:rPr>
        <w:t>от 06.10.2003 № 131-ФЗ «О</w:t>
      </w:r>
      <w:r w:rsidR="007064FD" w:rsidRPr="007064FD">
        <w:rPr>
          <w:bCs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7064FD">
        <w:rPr>
          <w:bCs/>
          <w:sz w:val="28"/>
          <w:szCs w:val="28"/>
        </w:rPr>
        <w:t xml:space="preserve"> </w:t>
      </w:r>
      <w:r w:rsidR="00C315B6">
        <w:rPr>
          <w:bCs/>
          <w:sz w:val="28"/>
          <w:szCs w:val="28"/>
        </w:rPr>
        <w:t>Земельным кодексом Российской Федерации</w:t>
      </w:r>
    </w:p>
    <w:p w:rsidR="00EA2476" w:rsidRPr="00EA2476" w:rsidRDefault="00EA2476" w:rsidP="00EA2476">
      <w:pPr>
        <w:ind w:firstLine="720"/>
        <w:jc w:val="both"/>
        <w:rPr>
          <w:sz w:val="28"/>
          <w:szCs w:val="28"/>
        </w:rPr>
      </w:pPr>
    </w:p>
    <w:p w:rsidR="00EA2476" w:rsidRDefault="00EA2476" w:rsidP="00EA2476">
      <w:pPr>
        <w:jc w:val="both"/>
        <w:rPr>
          <w:sz w:val="28"/>
          <w:szCs w:val="28"/>
        </w:rPr>
      </w:pPr>
      <w:r w:rsidRPr="00EA2476">
        <w:rPr>
          <w:sz w:val="28"/>
          <w:szCs w:val="28"/>
        </w:rPr>
        <w:t>ПОСТАНОВЛЯЮ:</w:t>
      </w:r>
    </w:p>
    <w:p w:rsidR="00EA2476" w:rsidRPr="00EA2476" w:rsidRDefault="00EA2476" w:rsidP="00EA2476">
      <w:pPr>
        <w:jc w:val="both"/>
        <w:rPr>
          <w:b/>
          <w:bCs/>
          <w:sz w:val="28"/>
          <w:szCs w:val="28"/>
        </w:rPr>
      </w:pPr>
    </w:p>
    <w:p w:rsidR="0001164A" w:rsidRPr="0001164A" w:rsidRDefault="0032271B" w:rsidP="00C315B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227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18FF">
        <w:rPr>
          <w:sz w:val="28"/>
          <w:szCs w:val="28"/>
        </w:rPr>
        <w:t>Отменить</w:t>
      </w:r>
      <w:r w:rsidR="00C53F08">
        <w:rPr>
          <w:sz w:val="28"/>
          <w:szCs w:val="28"/>
        </w:rPr>
        <w:t xml:space="preserve"> </w:t>
      </w:r>
      <w:r w:rsidR="005F18FF">
        <w:rPr>
          <w:sz w:val="28"/>
          <w:szCs w:val="28"/>
        </w:rPr>
        <w:t>постановлени</w:t>
      </w:r>
      <w:r w:rsidR="007F3447">
        <w:rPr>
          <w:sz w:val="28"/>
          <w:szCs w:val="28"/>
        </w:rPr>
        <w:t>е</w:t>
      </w:r>
      <w:r w:rsidR="005F18FF">
        <w:rPr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</w:t>
      </w:r>
      <w:r w:rsidR="00B24FE4">
        <w:rPr>
          <w:sz w:val="28"/>
          <w:szCs w:val="28"/>
        </w:rPr>
        <w:t>о</w:t>
      </w:r>
      <w:r w:rsidR="005F18FF">
        <w:rPr>
          <w:sz w:val="28"/>
          <w:szCs w:val="28"/>
        </w:rPr>
        <w:t>й области</w:t>
      </w:r>
      <w:r w:rsidR="007F3447">
        <w:rPr>
          <w:sz w:val="28"/>
          <w:szCs w:val="28"/>
        </w:rPr>
        <w:t xml:space="preserve"> № </w:t>
      </w:r>
      <w:r w:rsidR="00C315B6">
        <w:rPr>
          <w:sz w:val="28"/>
          <w:szCs w:val="28"/>
        </w:rPr>
        <w:t>687</w:t>
      </w:r>
      <w:r w:rsidR="007F3447">
        <w:rPr>
          <w:sz w:val="28"/>
          <w:szCs w:val="28"/>
        </w:rPr>
        <w:t xml:space="preserve"> от </w:t>
      </w:r>
      <w:r w:rsidR="00C315B6">
        <w:rPr>
          <w:sz w:val="28"/>
          <w:szCs w:val="28"/>
        </w:rPr>
        <w:t>19.12.2014</w:t>
      </w:r>
      <w:r w:rsidR="00C53F08">
        <w:rPr>
          <w:sz w:val="28"/>
          <w:szCs w:val="28"/>
        </w:rPr>
        <w:t xml:space="preserve"> </w:t>
      </w:r>
      <w:r w:rsidR="007F3447">
        <w:rPr>
          <w:sz w:val="28"/>
          <w:szCs w:val="28"/>
        </w:rPr>
        <w:t>года «</w:t>
      </w:r>
      <w:r w:rsidR="00C315B6" w:rsidRPr="00C315B6">
        <w:rPr>
          <w:sz w:val="28"/>
          <w:szCs w:val="28"/>
        </w:rPr>
        <w:t>Об утверждении Административного регламента  предоставления муниципальной услуги по предоставлению в собственность или в аренду земельных участков собственникам зданий, строений, сооружений, расположенных на этих земельных участках</w:t>
      </w:r>
      <w:r w:rsidR="00C53F08" w:rsidRPr="00C53F08">
        <w:rPr>
          <w:sz w:val="28"/>
          <w:szCs w:val="28"/>
        </w:rPr>
        <w:t>»</w:t>
      </w:r>
      <w:r w:rsidR="00C53F08">
        <w:rPr>
          <w:sz w:val="28"/>
          <w:szCs w:val="28"/>
        </w:rPr>
        <w:t>.</w:t>
      </w:r>
    </w:p>
    <w:p w:rsidR="00EA2476" w:rsidRDefault="00EA2476" w:rsidP="00EA2476">
      <w:pPr>
        <w:jc w:val="both"/>
        <w:rPr>
          <w:bCs/>
          <w:sz w:val="28"/>
          <w:szCs w:val="28"/>
        </w:rPr>
      </w:pPr>
      <w:r w:rsidRPr="00EA2476">
        <w:rPr>
          <w:sz w:val="28"/>
          <w:szCs w:val="28"/>
        </w:rPr>
        <w:t xml:space="preserve">    2.</w:t>
      </w:r>
      <w:r w:rsidRPr="00EA2476">
        <w:rPr>
          <w:bCs/>
          <w:sz w:val="28"/>
          <w:szCs w:val="28"/>
        </w:rPr>
        <w:t xml:space="preserve"> Постановление вступает в силу после его официального опубликования.  </w:t>
      </w:r>
    </w:p>
    <w:p w:rsidR="00EA2476" w:rsidRDefault="00EA2476" w:rsidP="00EA2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A2476">
        <w:rPr>
          <w:bCs/>
          <w:sz w:val="28"/>
          <w:szCs w:val="28"/>
        </w:rPr>
        <w:t xml:space="preserve">3. </w:t>
      </w:r>
      <w:r w:rsidRPr="00EA2476">
        <w:rPr>
          <w:spacing w:val="-6"/>
          <w:sz w:val="28"/>
          <w:szCs w:val="28"/>
        </w:rPr>
        <w:t xml:space="preserve">Опубликовать постановление в газете «Колтушский вестник» и разместить </w:t>
      </w:r>
      <w:r w:rsidRPr="00EA2476">
        <w:rPr>
          <w:sz w:val="28"/>
          <w:szCs w:val="28"/>
        </w:rPr>
        <w:t>на официальном сайте МО Колтушское СП</w:t>
      </w:r>
      <w:r w:rsidRPr="00EA2476">
        <w:rPr>
          <w:bCs/>
          <w:sz w:val="28"/>
          <w:szCs w:val="28"/>
        </w:rPr>
        <w:t xml:space="preserve"> в сети Интернет</w:t>
      </w:r>
      <w:r w:rsidR="00ED1046">
        <w:rPr>
          <w:bCs/>
          <w:sz w:val="28"/>
          <w:szCs w:val="28"/>
        </w:rPr>
        <w:t>.</w:t>
      </w:r>
      <w:r w:rsidRPr="00EA2476">
        <w:rPr>
          <w:bCs/>
          <w:sz w:val="28"/>
          <w:szCs w:val="28"/>
        </w:rPr>
        <w:t xml:space="preserve"> </w:t>
      </w:r>
    </w:p>
    <w:p w:rsidR="00EA2476" w:rsidRPr="00D14B22" w:rsidRDefault="00ED1046" w:rsidP="00ED10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="00EA2476">
        <w:rPr>
          <w:bCs/>
          <w:sz w:val="28"/>
          <w:szCs w:val="28"/>
        </w:rPr>
        <w:t xml:space="preserve">. </w:t>
      </w:r>
      <w:proofErr w:type="gramStart"/>
      <w:r w:rsidR="00EA2476" w:rsidRPr="00EA2476">
        <w:rPr>
          <w:bCs/>
          <w:sz w:val="28"/>
          <w:szCs w:val="28"/>
        </w:rPr>
        <w:t>Контроль за</w:t>
      </w:r>
      <w:proofErr w:type="gramEnd"/>
      <w:r w:rsidR="00EA2476" w:rsidRPr="00EA2476">
        <w:rPr>
          <w:bCs/>
          <w:sz w:val="28"/>
          <w:szCs w:val="28"/>
        </w:rPr>
        <w:t xml:space="preserve"> исполнением постановления </w:t>
      </w:r>
      <w:r>
        <w:rPr>
          <w:bCs/>
          <w:sz w:val="28"/>
          <w:szCs w:val="28"/>
        </w:rPr>
        <w:t>оставляю за собой.</w:t>
      </w:r>
    </w:p>
    <w:p w:rsidR="00EA2476" w:rsidRDefault="00EA2476" w:rsidP="00EA2476">
      <w:pPr>
        <w:ind w:firstLine="708"/>
        <w:jc w:val="both"/>
        <w:rPr>
          <w:bCs/>
          <w:sz w:val="28"/>
          <w:szCs w:val="28"/>
        </w:rPr>
      </w:pPr>
    </w:p>
    <w:p w:rsidR="00EA2476" w:rsidRDefault="00EA2476" w:rsidP="00EA2476">
      <w:pPr>
        <w:jc w:val="both"/>
        <w:rPr>
          <w:bCs/>
          <w:sz w:val="28"/>
          <w:szCs w:val="28"/>
        </w:rPr>
      </w:pPr>
    </w:p>
    <w:p w:rsidR="00C315B6" w:rsidRDefault="00C315B6" w:rsidP="00EA2476">
      <w:pPr>
        <w:jc w:val="both"/>
        <w:rPr>
          <w:bCs/>
          <w:sz w:val="28"/>
          <w:szCs w:val="28"/>
        </w:rPr>
      </w:pPr>
    </w:p>
    <w:p w:rsidR="00ED1046" w:rsidRDefault="00ED1046" w:rsidP="00EA2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EA2476" w:rsidRDefault="00ED1046" w:rsidP="000177E4">
      <w:pPr>
        <w:jc w:val="both"/>
        <w:rPr>
          <w:sz w:val="28"/>
        </w:rPr>
      </w:pPr>
      <w:r>
        <w:rPr>
          <w:bCs/>
          <w:sz w:val="28"/>
          <w:szCs w:val="28"/>
        </w:rPr>
        <w:t>г</w:t>
      </w:r>
      <w:r w:rsidR="00EA247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EA2476">
        <w:rPr>
          <w:bCs/>
          <w:sz w:val="28"/>
          <w:szCs w:val="28"/>
        </w:rPr>
        <w:t xml:space="preserve"> администрации                                                                     </w:t>
      </w:r>
      <w:r w:rsidR="000177E4">
        <w:rPr>
          <w:bCs/>
          <w:sz w:val="28"/>
          <w:szCs w:val="28"/>
        </w:rPr>
        <w:t xml:space="preserve">   </w:t>
      </w:r>
      <w:r w:rsidR="00EA2476">
        <w:rPr>
          <w:bCs/>
          <w:sz w:val="28"/>
          <w:szCs w:val="28"/>
        </w:rPr>
        <w:t xml:space="preserve">    </w:t>
      </w:r>
      <w:r w:rsidR="00C53F0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Р.А.</w:t>
      </w:r>
      <w:r w:rsidR="00C315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Слинчак</w:t>
      </w:r>
    </w:p>
    <w:p w:rsidR="00EA2476" w:rsidRDefault="00EA2476" w:rsidP="00EA2476">
      <w:pPr>
        <w:jc w:val="right"/>
        <w:rPr>
          <w:sz w:val="28"/>
        </w:rPr>
      </w:pPr>
    </w:p>
    <w:p w:rsidR="00EA2476" w:rsidRDefault="00EA2476" w:rsidP="00EA2476">
      <w:pPr>
        <w:jc w:val="right"/>
        <w:rPr>
          <w:sz w:val="28"/>
        </w:rPr>
      </w:pPr>
    </w:p>
    <w:sectPr w:rsidR="00EA2476" w:rsidSect="00C53F08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13" w:rsidRDefault="00CD5413">
      <w:r>
        <w:separator/>
      </w:r>
    </w:p>
  </w:endnote>
  <w:endnote w:type="continuationSeparator" w:id="0">
    <w:p w:rsidR="00CD5413" w:rsidRDefault="00CD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13" w:rsidRDefault="00CD5413">
      <w:r>
        <w:separator/>
      </w:r>
    </w:p>
  </w:footnote>
  <w:footnote w:type="continuationSeparator" w:id="0">
    <w:p w:rsidR="00CD5413" w:rsidRDefault="00CD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1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9947473"/>
    <w:multiLevelType w:val="hybridMultilevel"/>
    <w:tmpl w:val="3E6038E0"/>
    <w:lvl w:ilvl="0" w:tplc="A0DED7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36"/>
  </w:num>
  <w:num w:numId="5">
    <w:abstractNumId w:val="42"/>
  </w:num>
  <w:num w:numId="6">
    <w:abstractNumId w:val="45"/>
  </w:num>
  <w:num w:numId="7">
    <w:abstractNumId w:val="19"/>
  </w:num>
  <w:num w:numId="8">
    <w:abstractNumId w:val="32"/>
  </w:num>
  <w:num w:numId="9">
    <w:abstractNumId w:val="26"/>
  </w:num>
  <w:num w:numId="10">
    <w:abstractNumId w:val="28"/>
  </w:num>
  <w:num w:numId="11">
    <w:abstractNumId w:val="31"/>
  </w:num>
  <w:num w:numId="12">
    <w:abstractNumId w:val="15"/>
  </w:num>
  <w:num w:numId="13">
    <w:abstractNumId w:val="37"/>
  </w:num>
  <w:num w:numId="14">
    <w:abstractNumId w:val="25"/>
  </w:num>
  <w:num w:numId="15">
    <w:abstractNumId w:val="17"/>
  </w:num>
  <w:num w:numId="16">
    <w:abstractNumId w:val="43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1"/>
  </w:num>
  <w:num w:numId="22">
    <w:abstractNumId w:val="29"/>
  </w:num>
  <w:num w:numId="23">
    <w:abstractNumId w:val="38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23"/>
  </w:num>
  <w:num w:numId="37">
    <w:abstractNumId w:val="14"/>
  </w:num>
  <w:num w:numId="38">
    <w:abstractNumId w:val="10"/>
  </w:num>
  <w:num w:numId="39">
    <w:abstractNumId w:val="35"/>
  </w:num>
  <w:num w:numId="40">
    <w:abstractNumId w:val="40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3954"/>
    <w:rsid w:val="0001164A"/>
    <w:rsid w:val="00012561"/>
    <w:rsid w:val="000177E4"/>
    <w:rsid w:val="00017FF9"/>
    <w:rsid w:val="000214DE"/>
    <w:rsid w:val="000238F6"/>
    <w:rsid w:val="000251CE"/>
    <w:rsid w:val="000271A5"/>
    <w:rsid w:val="000372C3"/>
    <w:rsid w:val="00041769"/>
    <w:rsid w:val="000468A3"/>
    <w:rsid w:val="00057174"/>
    <w:rsid w:val="00061EEC"/>
    <w:rsid w:val="00063905"/>
    <w:rsid w:val="00063FBA"/>
    <w:rsid w:val="000730F9"/>
    <w:rsid w:val="00083029"/>
    <w:rsid w:val="0009689B"/>
    <w:rsid w:val="0009736E"/>
    <w:rsid w:val="000A26D6"/>
    <w:rsid w:val="000A3921"/>
    <w:rsid w:val="000A5AC2"/>
    <w:rsid w:val="000B0A88"/>
    <w:rsid w:val="000B44B0"/>
    <w:rsid w:val="000C04BB"/>
    <w:rsid w:val="000C1AF1"/>
    <w:rsid w:val="000D5426"/>
    <w:rsid w:val="000E3008"/>
    <w:rsid w:val="000E6BA2"/>
    <w:rsid w:val="000F218F"/>
    <w:rsid w:val="00106DD0"/>
    <w:rsid w:val="00110C0F"/>
    <w:rsid w:val="00112E7D"/>
    <w:rsid w:val="00114601"/>
    <w:rsid w:val="001266B1"/>
    <w:rsid w:val="00130EE8"/>
    <w:rsid w:val="00147194"/>
    <w:rsid w:val="00157F31"/>
    <w:rsid w:val="0016198A"/>
    <w:rsid w:val="00166C3E"/>
    <w:rsid w:val="0017262E"/>
    <w:rsid w:val="001743E8"/>
    <w:rsid w:val="001803BF"/>
    <w:rsid w:val="00183168"/>
    <w:rsid w:val="001868DA"/>
    <w:rsid w:val="001909A5"/>
    <w:rsid w:val="0019219D"/>
    <w:rsid w:val="001B3561"/>
    <w:rsid w:val="001E72E2"/>
    <w:rsid w:val="001F6B3E"/>
    <w:rsid w:val="00201CCC"/>
    <w:rsid w:val="0021723A"/>
    <w:rsid w:val="00224DEA"/>
    <w:rsid w:val="00226DFE"/>
    <w:rsid w:val="00240A83"/>
    <w:rsid w:val="00253227"/>
    <w:rsid w:val="0025333F"/>
    <w:rsid w:val="00265F13"/>
    <w:rsid w:val="002677C1"/>
    <w:rsid w:val="00270618"/>
    <w:rsid w:val="002710FD"/>
    <w:rsid w:val="00274752"/>
    <w:rsid w:val="00282A63"/>
    <w:rsid w:val="002839E0"/>
    <w:rsid w:val="0029162C"/>
    <w:rsid w:val="002A4CB0"/>
    <w:rsid w:val="002B33BF"/>
    <w:rsid w:val="002B5EB9"/>
    <w:rsid w:val="002C4675"/>
    <w:rsid w:val="002E1BCB"/>
    <w:rsid w:val="002E3229"/>
    <w:rsid w:val="002F67F0"/>
    <w:rsid w:val="00307D06"/>
    <w:rsid w:val="00312FE6"/>
    <w:rsid w:val="00313B73"/>
    <w:rsid w:val="00317318"/>
    <w:rsid w:val="00321C70"/>
    <w:rsid w:val="0032271B"/>
    <w:rsid w:val="00325987"/>
    <w:rsid w:val="00325E95"/>
    <w:rsid w:val="003428ED"/>
    <w:rsid w:val="00347385"/>
    <w:rsid w:val="00353C3F"/>
    <w:rsid w:val="00354AEE"/>
    <w:rsid w:val="00357943"/>
    <w:rsid w:val="00375B0F"/>
    <w:rsid w:val="00382B31"/>
    <w:rsid w:val="00383BC6"/>
    <w:rsid w:val="00385973"/>
    <w:rsid w:val="00391A8F"/>
    <w:rsid w:val="003A4535"/>
    <w:rsid w:val="003A776A"/>
    <w:rsid w:val="003A7E7A"/>
    <w:rsid w:val="003B72E5"/>
    <w:rsid w:val="003D44EF"/>
    <w:rsid w:val="003E0382"/>
    <w:rsid w:val="003F789A"/>
    <w:rsid w:val="004008BB"/>
    <w:rsid w:val="00402D4D"/>
    <w:rsid w:val="00404165"/>
    <w:rsid w:val="004107A0"/>
    <w:rsid w:val="00415B0B"/>
    <w:rsid w:val="0043538A"/>
    <w:rsid w:val="00441BAD"/>
    <w:rsid w:val="0044308C"/>
    <w:rsid w:val="00455B42"/>
    <w:rsid w:val="00463F56"/>
    <w:rsid w:val="004733E3"/>
    <w:rsid w:val="00475F4D"/>
    <w:rsid w:val="00492FD1"/>
    <w:rsid w:val="0049429F"/>
    <w:rsid w:val="004A2EC4"/>
    <w:rsid w:val="004A36C0"/>
    <w:rsid w:val="004B1974"/>
    <w:rsid w:val="004B5EB3"/>
    <w:rsid w:val="004C02E3"/>
    <w:rsid w:val="004C1FCD"/>
    <w:rsid w:val="004F21C6"/>
    <w:rsid w:val="004F3217"/>
    <w:rsid w:val="004F5F99"/>
    <w:rsid w:val="0051154C"/>
    <w:rsid w:val="00514564"/>
    <w:rsid w:val="00525439"/>
    <w:rsid w:val="005261D5"/>
    <w:rsid w:val="00534047"/>
    <w:rsid w:val="00542B61"/>
    <w:rsid w:val="005468F3"/>
    <w:rsid w:val="00547628"/>
    <w:rsid w:val="005542C6"/>
    <w:rsid w:val="00555458"/>
    <w:rsid w:val="0056712D"/>
    <w:rsid w:val="00570226"/>
    <w:rsid w:val="005A5BB3"/>
    <w:rsid w:val="005B4289"/>
    <w:rsid w:val="005C1887"/>
    <w:rsid w:val="005C47D3"/>
    <w:rsid w:val="005C76E7"/>
    <w:rsid w:val="005E7FFE"/>
    <w:rsid w:val="005F10A0"/>
    <w:rsid w:val="005F18FF"/>
    <w:rsid w:val="00603FA9"/>
    <w:rsid w:val="00604E73"/>
    <w:rsid w:val="00614D88"/>
    <w:rsid w:val="00627392"/>
    <w:rsid w:val="0065654E"/>
    <w:rsid w:val="00676046"/>
    <w:rsid w:val="0067675C"/>
    <w:rsid w:val="006805EB"/>
    <w:rsid w:val="006807B8"/>
    <w:rsid w:val="00680EB3"/>
    <w:rsid w:val="0069396C"/>
    <w:rsid w:val="006A2898"/>
    <w:rsid w:val="006A56A1"/>
    <w:rsid w:val="006B043F"/>
    <w:rsid w:val="006B4ACF"/>
    <w:rsid w:val="006B4AFE"/>
    <w:rsid w:val="006C018F"/>
    <w:rsid w:val="006C0F84"/>
    <w:rsid w:val="006C523E"/>
    <w:rsid w:val="006E06BF"/>
    <w:rsid w:val="006E74AF"/>
    <w:rsid w:val="006F4E8D"/>
    <w:rsid w:val="00703432"/>
    <w:rsid w:val="0070440B"/>
    <w:rsid w:val="007064FD"/>
    <w:rsid w:val="00706605"/>
    <w:rsid w:val="00706B6B"/>
    <w:rsid w:val="007153E2"/>
    <w:rsid w:val="00717DA9"/>
    <w:rsid w:val="00742BD4"/>
    <w:rsid w:val="00746375"/>
    <w:rsid w:val="00750143"/>
    <w:rsid w:val="0076342F"/>
    <w:rsid w:val="00764F2D"/>
    <w:rsid w:val="00771330"/>
    <w:rsid w:val="007717BB"/>
    <w:rsid w:val="00772ED4"/>
    <w:rsid w:val="00786D36"/>
    <w:rsid w:val="00791C2F"/>
    <w:rsid w:val="007958D9"/>
    <w:rsid w:val="007A077A"/>
    <w:rsid w:val="007A15CE"/>
    <w:rsid w:val="007A35E2"/>
    <w:rsid w:val="007B06FA"/>
    <w:rsid w:val="007B2F32"/>
    <w:rsid w:val="007C318B"/>
    <w:rsid w:val="007D7BB3"/>
    <w:rsid w:val="007E13C5"/>
    <w:rsid w:val="007E28F3"/>
    <w:rsid w:val="007F0121"/>
    <w:rsid w:val="007F3447"/>
    <w:rsid w:val="007F4BEA"/>
    <w:rsid w:val="008009D6"/>
    <w:rsid w:val="0081669F"/>
    <w:rsid w:val="00820D6B"/>
    <w:rsid w:val="00824A1E"/>
    <w:rsid w:val="00825D1C"/>
    <w:rsid w:val="008534A7"/>
    <w:rsid w:val="00856D9C"/>
    <w:rsid w:val="00863E42"/>
    <w:rsid w:val="00866E39"/>
    <w:rsid w:val="008913A4"/>
    <w:rsid w:val="00893EFE"/>
    <w:rsid w:val="008B4950"/>
    <w:rsid w:val="008D234F"/>
    <w:rsid w:val="008E1AD5"/>
    <w:rsid w:val="008E6027"/>
    <w:rsid w:val="008F0C56"/>
    <w:rsid w:val="008F634B"/>
    <w:rsid w:val="0090120C"/>
    <w:rsid w:val="0091473A"/>
    <w:rsid w:val="0092682F"/>
    <w:rsid w:val="00932306"/>
    <w:rsid w:val="00933240"/>
    <w:rsid w:val="00936AED"/>
    <w:rsid w:val="00944335"/>
    <w:rsid w:val="00945810"/>
    <w:rsid w:val="009503F5"/>
    <w:rsid w:val="009512AF"/>
    <w:rsid w:val="009546B2"/>
    <w:rsid w:val="00955C84"/>
    <w:rsid w:val="00956565"/>
    <w:rsid w:val="009631AE"/>
    <w:rsid w:val="00971E5C"/>
    <w:rsid w:val="00972E64"/>
    <w:rsid w:val="00973F12"/>
    <w:rsid w:val="00975346"/>
    <w:rsid w:val="00980532"/>
    <w:rsid w:val="009859F7"/>
    <w:rsid w:val="00990BA6"/>
    <w:rsid w:val="009A3D09"/>
    <w:rsid w:val="009A6C98"/>
    <w:rsid w:val="009A7D35"/>
    <w:rsid w:val="009B161A"/>
    <w:rsid w:val="009C24CA"/>
    <w:rsid w:val="009C4F5A"/>
    <w:rsid w:val="009C5BA0"/>
    <w:rsid w:val="009D383A"/>
    <w:rsid w:val="009D41E0"/>
    <w:rsid w:val="009D4801"/>
    <w:rsid w:val="00A035CF"/>
    <w:rsid w:val="00A12BCB"/>
    <w:rsid w:val="00A135BB"/>
    <w:rsid w:val="00A15499"/>
    <w:rsid w:val="00A15638"/>
    <w:rsid w:val="00A25187"/>
    <w:rsid w:val="00A30768"/>
    <w:rsid w:val="00A33D94"/>
    <w:rsid w:val="00A41500"/>
    <w:rsid w:val="00A4166C"/>
    <w:rsid w:val="00A4431B"/>
    <w:rsid w:val="00A57158"/>
    <w:rsid w:val="00A5748C"/>
    <w:rsid w:val="00A66357"/>
    <w:rsid w:val="00A80FB1"/>
    <w:rsid w:val="00A82DF9"/>
    <w:rsid w:val="00AC462A"/>
    <w:rsid w:val="00B037F3"/>
    <w:rsid w:val="00B04C39"/>
    <w:rsid w:val="00B15601"/>
    <w:rsid w:val="00B24FE4"/>
    <w:rsid w:val="00B32DD7"/>
    <w:rsid w:val="00B51E34"/>
    <w:rsid w:val="00B5378B"/>
    <w:rsid w:val="00B57434"/>
    <w:rsid w:val="00B578B1"/>
    <w:rsid w:val="00B618F4"/>
    <w:rsid w:val="00B67019"/>
    <w:rsid w:val="00B704FE"/>
    <w:rsid w:val="00B72901"/>
    <w:rsid w:val="00BA4455"/>
    <w:rsid w:val="00BA5F0C"/>
    <w:rsid w:val="00BC3263"/>
    <w:rsid w:val="00BC6F68"/>
    <w:rsid w:val="00BD02F4"/>
    <w:rsid w:val="00BD0D43"/>
    <w:rsid w:val="00BD1546"/>
    <w:rsid w:val="00BD6BDC"/>
    <w:rsid w:val="00BD7B31"/>
    <w:rsid w:val="00BE51E3"/>
    <w:rsid w:val="00BE6F06"/>
    <w:rsid w:val="00BF4D62"/>
    <w:rsid w:val="00BF5228"/>
    <w:rsid w:val="00BF73BB"/>
    <w:rsid w:val="00C1297A"/>
    <w:rsid w:val="00C15950"/>
    <w:rsid w:val="00C27155"/>
    <w:rsid w:val="00C27549"/>
    <w:rsid w:val="00C30E66"/>
    <w:rsid w:val="00C315B6"/>
    <w:rsid w:val="00C35D67"/>
    <w:rsid w:val="00C4154C"/>
    <w:rsid w:val="00C42358"/>
    <w:rsid w:val="00C512FE"/>
    <w:rsid w:val="00C535D8"/>
    <w:rsid w:val="00C53F08"/>
    <w:rsid w:val="00C577EA"/>
    <w:rsid w:val="00C74BE7"/>
    <w:rsid w:val="00C778DF"/>
    <w:rsid w:val="00C96F3E"/>
    <w:rsid w:val="00CB65D5"/>
    <w:rsid w:val="00CB69AB"/>
    <w:rsid w:val="00CB7816"/>
    <w:rsid w:val="00CC1DD1"/>
    <w:rsid w:val="00CC52FA"/>
    <w:rsid w:val="00CD5413"/>
    <w:rsid w:val="00CE3BDB"/>
    <w:rsid w:val="00CE472A"/>
    <w:rsid w:val="00CE5EEA"/>
    <w:rsid w:val="00CE7F49"/>
    <w:rsid w:val="00CF0756"/>
    <w:rsid w:val="00CF1FE2"/>
    <w:rsid w:val="00D10ED3"/>
    <w:rsid w:val="00D13146"/>
    <w:rsid w:val="00D14B22"/>
    <w:rsid w:val="00D17DCD"/>
    <w:rsid w:val="00D279BF"/>
    <w:rsid w:val="00D40680"/>
    <w:rsid w:val="00D46D4E"/>
    <w:rsid w:val="00D53F0B"/>
    <w:rsid w:val="00D5534D"/>
    <w:rsid w:val="00D569D3"/>
    <w:rsid w:val="00D5712E"/>
    <w:rsid w:val="00D724A7"/>
    <w:rsid w:val="00D759CF"/>
    <w:rsid w:val="00D84A0F"/>
    <w:rsid w:val="00D86E92"/>
    <w:rsid w:val="00DA1F61"/>
    <w:rsid w:val="00DC45D0"/>
    <w:rsid w:val="00DE76B5"/>
    <w:rsid w:val="00DF3787"/>
    <w:rsid w:val="00DF3B2E"/>
    <w:rsid w:val="00DF5EA5"/>
    <w:rsid w:val="00E047D0"/>
    <w:rsid w:val="00E06EF0"/>
    <w:rsid w:val="00E22B8F"/>
    <w:rsid w:val="00E24C75"/>
    <w:rsid w:val="00E37C96"/>
    <w:rsid w:val="00E50994"/>
    <w:rsid w:val="00E53D2D"/>
    <w:rsid w:val="00E92742"/>
    <w:rsid w:val="00E9636B"/>
    <w:rsid w:val="00EA2476"/>
    <w:rsid w:val="00EA5BB6"/>
    <w:rsid w:val="00EB081C"/>
    <w:rsid w:val="00EC2B87"/>
    <w:rsid w:val="00EC3ADC"/>
    <w:rsid w:val="00ED0914"/>
    <w:rsid w:val="00ED1046"/>
    <w:rsid w:val="00ED1561"/>
    <w:rsid w:val="00ED44C8"/>
    <w:rsid w:val="00ED4525"/>
    <w:rsid w:val="00EE3210"/>
    <w:rsid w:val="00EF5187"/>
    <w:rsid w:val="00F033DA"/>
    <w:rsid w:val="00F03ED1"/>
    <w:rsid w:val="00F13FC5"/>
    <w:rsid w:val="00F20C4E"/>
    <w:rsid w:val="00F378CC"/>
    <w:rsid w:val="00F526E0"/>
    <w:rsid w:val="00F56BD5"/>
    <w:rsid w:val="00F6669A"/>
    <w:rsid w:val="00F67803"/>
    <w:rsid w:val="00F706F5"/>
    <w:rsid w:val="00F80B75"/>
    <w:rsid w:val="00F85B79"/>
    <w:rsid w:val="00F8752C"/>
    <w:rsid w:val="00F9022F"/>
    <w:rsid w:val="00F946A8"/>
    <w:rsid w:val="00FC1761"/>
    <w:rsid w:val="00FD460C"/>
    <w:rsid w:val="00FD4906"/>
    <w:rsid w:val="00FD6DAB"/>
    <w:rsid w:val="00FD6E8B"/>
    <w:rsid w:val="00FE3AA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C9ED-A57F-4113-9B15-899E776C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Zam</cp:lastModifiedBy>
  <cp:revision>2</cp:revision>
  <cp:lastPrinted>2017-11-30T12:56:00Z</cp:lastPrinted>
  <dcterms:created xsi:type="dcterms:W3CDTF">2017-12-06T07:24:00Z</dcterms:created>
  <dcterms:modified xsi:type="dcterms:W3CDTF">2017-12-06T07:24:00Z</dcterms:modified>
</cp:coreProperties>
</file>