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bCs/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РОССИЙСКАЯ ФЕДЕРАЦИЯ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Ленинградской области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</w:p>
    <w:p w:rsidR="00EA2476" w:rsidRPr="0077006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D0D0D" w:themeColor="text1" w:themeTint="F2"/>
          <w:sz w:val="28"/>
          <w:szCs w:val="28"/>
          <w:lang w:eastAsia="zh-CN"/>
        </w:rPr>
      </w:pPr>
      <w:r w:rsidRPr="00770066">
        <w:rPr>
          <w:b/>
          <w:color w:val="0D0D0D" w:themeColor="text1" w:themeTint="F2"/>
          <w:sz w:val="28"/>
          <w:szCs w:val="28"/>
          <w:lang w:eastAsia="zh-CN"/>
        </w:rPr>
        <w:t>АДМИНИСТРАЦИЯ</w:t>
      </w:r>
    </w:p>
    <w:p w:rsidR="00EA2476" w:rsidRPr="00770066" w:rsidRDefault="00770066" w:rsidP="00EA2476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D0D0D" w:themeColor="text1" w:themeTint="F2"/>
          <w:sz w:val="28"/>
          <w:szCs w:val="28"/>
          <w:lang w:eastAsia="zh-CN"/>
        </w:rPr>
      </w:pPr>
      <w:r w:rsidRPr="00770066">
        <w:rPr>
          <w:b/>
          <w:color w:val="0D0D0D" w:themeColor="text1" w:themeTint="F2"/>
          <w:sz w:val="28"/>
          <w:szCs w:val="28"/>
          <w:lang w:eastAsia="zh-CN"/>
        </w:rPr>
        <w:t>РАСПОРЯЖЕНИЕ</w:t>
      </w:r>
    </w:p>
    <w:p w:rsidR="00971E5C" w:rsidRPr="00C53F08" w:rsidRDefault="00110B79" w:rsidP="00EA2476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u w:val="single"/>
          <w:lang w:eastAsia="zh-CN"/>
        </w:rPr>
        <w:t>04.10.2019</w:t>
      </w:r>
      <w:r w:rsidR="006805EB">
        <w:rPr>
          <w:color w:val="000000"/>
          <w:sz w:val="28"/>
          <w:szCs w:val="28"/>
          <w:lang w:eastAsia="zh-CN"/>
        </w:rPr>
        <w:t xml:space="preserve">№ </w:t>
      </w:r>
      <w:r>
        <w:rPr>
          <w:color w:val="000000"/>
          <w:sz w:val="28"/>
          <w:szCs w:val="28"/>
          <w:u w:val="single"/>
          <w:lang w:eastAsia="zh-CN"/>
        </w:rPr>
        <w:t>149</w:t>
      </w:r>
    </w:p>
    <w:p w:rsidR="00EA2476" w:rsidRDefault="00EA2476" w:rsidP="00EA2476">
      <w:pPr>
        <w:widowControl w:val="0"/>
        <w:shd w:val="clear" w:color="auto" w:fill="FFFFFF"/>
        <w:suppressAutoHyphens/>
        <w:autoSpaceDE w:val="0"/>
        <w:rPr>
          <w:color w:val="000000"/>
          <w:lang w:eastAsia="zh-CN"/>
        </w:rPr>
      </w:pPr>
      <w:r w:rsidRPr="00971E5C">
        <w:rPr>
          <w:color w:val="000000"/>
          <w:lang w:eastAsia="zh-CN"/>
        </w:rPr>
        <w:t>дер. Колтуши</w:t>
      </w:r>
    </w:p>
    <w:p w:rsidR="00C53F08" w:rsidRDefault="00C53F08" w:rsidP="00EA2476">
      <w:pPr>
        <w:widowControl w:val="0"/>
        <w:shd w:val="clear" w:color="auto" w:fill="FFFFFF"/>
        <w:suppressAutoHyphens/>
        <w:autoSpaceDE w:val="0"/>
        <w:rPr>
          <w:color w:val="000000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37"/>
      </w:tblGrid>
      <w:tr w:rsidR="00EA2476" w:rsidRPr="00EA2476" w:rsidTr="00C53F08">
        <w:trPr>
          <w:trHeight w:val="988"/>
        </w:trPr>
        <w:tc>
          <w:tcPr>
            <w:tcW w:w="5937" w:type="dxa"/>
            <w:shd w:val="clear" w:color="auto" w:fill="auto"/>
          </w:tcPr>
          <w:p w:rsidR="00EA2476" w:rsidRPr="00C53F08" w:rsidRDefault="00146F9F" w:rsidP="00C833FD">
            <w:pPr>
              <w:jc w:val="both"/>
              <w:rPr>
                <w:spacing w:val="-6"/>
                <w:sz w:val="28"/>
                <w:szCs w:val="28"/>
              </w:rPr>
            </w:pPr>
            <w:r w:rsidRPr="00146F9F">
              <w:rPr>
                <w:spacing w:val="-6"/>
                <w:sz w:val="28"/>
                <w:szCs w:val="28"/>
              </w:rPr>
              <w:t>Об утверждении Аналитической записки</w:t>
            </w:r>
            <w:r w:rsidR="00C833FD">
              <w:rPr>
                <w:spacing w:val="-6"/>
                <w:sz w:val="28"/>
                <w:szCs w:val="28"/>
              </w:rPr>
              <w:t xml:space="preserve"> </w:t>
            </w:r>
            <w:r w:rsidR="00ED6B95">
              <w:rPr>
                <w:spacing w:val="-6"/>
                <w:sz w:val="28"/>
                <w:szCs w:val="28"/>
              </w:rPr>
              <w:br/>
            </w:r>
            <w:r w:rsidRPr="00146F9F">
              <w:rPr>
                <w:spacing w:val="-6"/>
                <w:sz w:val="28"/>
                <w:szCs w:val="28"/>
              </w:rPr>
              <w:t xml:space="preserve">об оценке обоснованности и </w:t>
            </w:r>
            <w:proofErr w:type="gramStart"/>
            <w:r w:rsidRPr="00146F9F">
              <w:rPr>
                <w:spacing w:val="-6"/>
                <w:sz w:val="28"/>
                <w:szCs w:val="28"/>
              </w:rPr>
              <w:t>эффективност</w:t>
            </w:r>
            <w:r w:rsidR="00C833FD">
              <w:rPr>
                <w:spacing w:val="-6"/>
                <w:sz w:val="28"/>
                <w:szCs w:val="28"/>
              </w:rPr>
              <w:t>и</w:t>
            </w:r>
            <w:proofErr w:type="gramEnd"/>
            <w:r w:rsidR="00C52F1E">
              <w:rPr>
                <w:spacing w:val="-6"/>
                <w:sz w:val="28"/>
                <w:szCs w:val="28"/>
              </w:rPr>
              <w:t xml:space="preserve"> предоставленных в 201</w:t>
            </w:r>
            <w:r w:rsidR="00CD317E">
              <w:rPr>
                <w:spacing w:val="-6"/>
                <w:sz w:val="28"/>
                <w:szCs w:val="28"/>
              </w:rPr>
              <w:t>6,2017</w:t>
            </w:r>
            <w:r w:rsidR="00C52F1E">
              <w:rPr>
                <w:spacing w:val="-6"/>
                <w:sz w:val="28"/>
                <w:szCs w:val="28"/>
              </w:rPr>
              <w:t>,</w:t>
            </w:r>
            <w:r w:rsidR="00CD317E">
              <w:rPr>
                <w:spacing w:val="-6"/>
                <w:sz w:val="28"/>
                <w:szCs w:val="28"/>
              </w:rPr>
              <w:t>2018</w:t>
            </w:r>
            <w:r w:rsidR="00C52F1E">
              <w:rPr>
                <w:spacing w:val="-6"/>
                <w:sz w:val="28"/>
                <w:szCs w:val="28"/>
              </w:rPr>
              <w:t>,</w:t>
            </w:r>
            <w:r w:rsidR="00CD317E">
              <w:rPr>
                <w:spacing w:val="-6"/>
                <w:sz w:val="28"/>
                <w:szCs w:val="28"/>
              </w:rPr>
              <w:t>2019</w:t>
            </w:r>
            <w:r w:rsidRPr="00146F9F">
              <w:rPr>
                <w:spacing w:val="-6"/>
                <w:sz w:val="28"/>
                <w:szCs w:val="28"/>
              </w:rPr>
              <w:t xml:space="preserve"> годах налоговых льгот и налоговых ставок, установленных решениями совета депутатов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D6B95">
              <w:rPr>
                <w:spacing w:val="-6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 xml:space="preserve">и </w:t>
            </w:r>
            <w:r w:rsidRPr="00146F9F">
              <w:rPr>
                <w:spacing w:val="-6"/>
                <w:sz w:val="28"/>
                <w:szCs w:val="28"/>
              </w:rPr>
              <w:t xml:space="preserve"> прогноз эффективн</w:t>
            </w:r>
            <w:r w:rsidR="00CD317E">
              <w:rPr>
                <w:spacing w:val="-6"/>
                <w:sz w:val="28"/>
                <w:szCs w:val="28"/>
              </w:rPr>
              <w:t xml:space="preserve">ости от их предоставления </w:t>
            </w:r>
            <w:r w:rsidR="00ED6B95">
              <w:rPr>
                <w:spacing w:val="-6"/>
                <w:sz w:val="28"/>
                <w:szCs w:val="28"/>
              </w:rPr>
              <w:br/>
            </w:r>
            <w:r w:rsidR="00CD317E">
              <w:rPr>
                <w:spacing w:val="-6"/>
                <w:sz w:val="28"/>
                <w:szCs w:val="28"/>
              </w:rPr>
              <w:t xml:space="preserve">в 2020 </w:t>
            </w:r>
            <w:r w:rsidRPr="00146F9F">
              <w:rPr>
                <w:spacing w:val="-6"/>
                <w:sz w:val="28"/>
                <w:szCs w:val="28"/>
              </w:rPr>
              <w:t>году</w:t>
            </w:r>
          </w:p>
        </w:tc>
      </w:tr>
    </w:tbl>
    <w:p w:rsidR="00EA2476" w:rsidRPr="00EA2476" w:rsidRDefault="00EA2476" w:rsidP="00EA2476">
      <w:pPr>
        <w:rPr>
          <w:sz w:val="28"/>
          <w:szCs w:val="28"/>
        </w:rPr>
      </w:pPr>
      <w:r w:rsidRPr="00EA2476">
        <w:rPr>
          <w:sz w:val="28"/>
          <w:szCs w:val="28"/>
        </w:rPr>
        <w:t xml:space="preserve">                                                                                       </w:t>
      </w:r>
    </w:p>
    <w:p w:rsidR="00146F9F" w:rsidRDefault="008803C2" w:rsidP="008803C2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146F9F" w:rsidRPr="008C7F99">
        <w:rPr>
          <w:sz w:val="28"/>
          <w:szCs w:val="28"/>
        </w:rPr>
        <w:t>Для реализации п.2 ч.1 ст. 14 Федерального закона № 131-ФЗ «Об общих принципах организации местного самоуправления в Российской Федерации»,</w:t>
      </w:r>
      <w:r w:rsidR="00146F9F" w:rsidRPr="008C7F99">
        <w:rPr>
          <w:rFonts w:eastAsia="Calibri"/>
          <w:sz w:val="28"/>
          <w:szCs w:val="28"/>
        </w:rPr>
        <w:t xml:space="preserve"> ст. 64 Бюджетного кодекса Российской Федерации, в целях повышения результативности реализации налоговой политики, обоснованности предоставления режимов льготного налогообложения в</w:t>
      </w:r>
      <w:r w:rsidR="00146F9F">
        <w:rPr>
          <w:rFonts w:eastAsia="Calibri"/>
          <w:sz w:val="28"/>
          <w:szCs w:val="28"/>
        </w:rPr>
        <w:t xml:space="preserve"> </w:t>
      </w:r>
      <w:r w:rsidR="00146F9F" w:rsidRPr="008C7F99">
        <w:rPr>
          <w:sz w:val="28"/>
          <w:szCs w:val="28"/>
        </w:rPr>
        <w:t xml:space="preserve">муниципальном образовании Колтушское сельское поселение Всеволожского муниципального района Ленинградской области, в соответствии с постановлением </w:t>
      </w:r>
      <w:r w:rsidR="002422B6">
        <w:rPr>
          <w:sz w:val="28"/>
          <w:szCs w:val="28"/>
        </w:rPr>
        <w:t xml:space="preserve">администрации от  09.12.2016 г.  </w:t>
      </w:r>
      <w:r w:rsidR="002422B6" w:rsidRPr="00F10CA1">
        <w:rPr>
          <w:sz w:val="28"/>
          <w:szCs w:val="28"/>
        </w:rPr>
        <w:t xml:space="preserve">№ 544 </w:t>
      </w:r>
      <w:r w:rsidR="00146F9F" w:rsidRPr="008C7F99">
        <w:rPr>
          <w:sz w:val="28"/>
          <w:szCs w:val="28"/>
        </w:rPr>
        <w:t>«</w:t>
      </w:r>
      <w:r w:rsidR="00146F9F" w:rsidRPr="008C7F99">
        <w:rPr>
          <w:color w:val="000000"/>
          <w:sz w:val="28"/>
          <w:szCs w:val="28"/>
        </w:rPr>
        <w:t>Об утверждении</w:t>
      </w:r>
      <w:proofErr w:type="gramEnd"/>
      <w:r w:rsidR="00146F9F" w:rsidRPr="008C7F99">
        <w:rPr>
          <w:color w:val="000000"/>
          <w:sz w:val="28"/>
          <w:szCs w:val="28"/>
        </w:rPr>
        <w:t xml:space="preserve"> Порядка проведения оценки обоснованности и эффективности предоставляемых (планируемых </w:t>
      </w:r>
      <w:r w:rsidR="00CD317E">
        <w:rPr>
          <w:color w:val="000000"/>
          <w:sz w:val="28"/>
          <w:szCs w:val="28"/>
        </w:rPr>
        <w:br/>
      </w:r>
      <w:r w:rsidR="00146F9F" w:rsidRPr="008C7F99">
        <w:rPr>
          <w:color w:val="000000"/>
          <w:sz w:val="28"/>
          <w:szCs w:val="28"/>
        </w:rPr>
        <w:t>к предоставлению) налоговых льгот и ставок по местным налогам, поступающим в бюджет муниципального образования Колтушское сельское поселение Всеволожского муниципального района Ленинградской области»</w:t>
      </w:r>
    </w:p>
    <w:p w:rsidR="008803C2" w:rsidRDefault="008803C2" w:rsidP="008803C2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146F9F" w:rsidRPr="00F7051F" w:rsidRDefault="008803C2" w:rsidP="0088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6F9F">
        <w:rPr>
          <w:sz w:val="28"/>
          <w:szCs w:val="28"/>
        </w:rPr>
        <w:t xml:space="preserve">1.Утвердить Аналитическую записку </w:t>
      </w:r>
      <w:r w:rsidR="00146F9F" w:rsidRPr="00F7051F">
        <w:rPr>
          <w:sz w:val="28"/>
          <w:szCs w:val="28"/>
        </w:rPr>
        <w:t xml:space="preserve">об оценке </w:t>
      </w:r>
      <w:r w:rsidR="00146F9F">
        <w:rPr>
          <w:sz w:val="28"/>
          <w:szCs w:val="28"/>
        </w:rPr>
        <w:t xml:space="preserve">обоснованности </w:t>
      </w:r>
      <w:r w:rsidR="00CD317E">
        <w:rPr>
          <w:sz w:val="28"/>
          <w:szCs w:val="28"/>
        </w:rPr>
        <w:br/>
      </w:r>
      <w:r w:rsidR="00146F9F">
        <w:rPr>
          <w:sz w:val="28"/>
          <w:szCs w:val="28"/>
        </w:rPr>
        <w:t xml:space="preserve">и </w:t>
      </w:r>
      <w:proofErr w:type="gramStart"/>
      <w:r w:rsidR="00146F9F" w:rsidRPr="00F7051F">
        <w:rPr>
          <w:sz w:val="28"/>
          <w:szCs w:val="28"/>
        </w:rPr>
        <w:t>эффе</w:t>
      </w:r>
      <w:r w:rsidR="00CD317E">
        <w:rPr>
          <w:sz w:val="28"/>
          <w:szCs w:val="28"/>
        </w:rPr>
        <w:t>ктивности</w:t>
      </w:r>
      <w:proofErr w:type="gramEnd"/>
      <w:r w:rsidR="00CD317E">
        <w:rPr>
          <w:sz w:val="28"/>
          <w:szCs w:val="28"/>
        </w:rPr>
        <w:t xml:space="preserve"> предоставленных в 2016</w:t>
      </w:r>
      <w:r w:rsidR="00146F9F" w:rsidRPr="00F7051F">
        <w:rPr>
          <w:sz w:val="28"/>
          <w:szCs w:val="28"/>
        </w:rPr>
        <w:t>,</w:t>
      </w:r>
      <w:r w:rsidR="002422B6">
        <w:rPr>
          <w:sz w:val="28"/>
          <w:szCs w:val="28"/>
        </w:rPr>
        <w:t xml:space="preserve"> </w:t>
      </w:r>
      <w:r w:rsidR="00CD317E">
        <w:rPr>
          <w:sz w:val="28"/>
          <w:szCs w:val="28"/>
        </w:rPr>
        <w:t>2017</w:t>
      </w:r>
      <w:r w:rsidR="00146F9F">
        <w:rPr>
          <w:sz w:val="28"/>
          <w:szCs w:val="28"/>
        </w:rPr>
        <w:t>, 201</w:t>
      </w:r>
      <w:r w:rsidR="00CD317E">
        <w:rPr>
          <w:sz w:val="28"/>
          <w:szCs w:val="28"/>
        </w:rPr>
        <w:t>8</w:t>
      </w:r>
      <w:r w:rsidR="00C52F1E">
        <w:rPr>
          <w:sz w:val="28"/>
          <w:szCs w:val="28"/>
        </w:rPr>
        <w:t>, 201</w:t>
      </w:r>
      <w:r w:rsidR="00CD317E">
        <w:rPr>
          <w:sz w:val="28"/>
          <w:szCs w:val="28"/>
        </w:rPr>
        <w:t>9</w:t>
      </w:r>
      <w:r w:rsidR="00C52F1E">
        <w:rPr>
          <w:sz w:val="28"/>
          <w:szCs w:val="28"/>
        </w:rPr>
        <w:t xml:space="preserve"> </w:t>
      </w:r>
      <w:r w:rsidR="00146F9F" w:rsidRPr="00F7051F">
        <w:rPr>
          <w:sz w:val="28"/>
          <w:szCs w:val="28"/>
        </w:rPr>
        <w:t xml:space="preserve"> годах налоговых  ль</w:t>
      </w:r>
      <w:r w:rsidR="00146F9F">
        <w:rPr>
          <w:sz w:val="28"/>
          <w:szCs w:val="28"/>
        </w:rPr>
        <w:t>гот и налоговых ставок, установленных решения</w:t>
      </w:r>
      <w:r w:rsidR="00146F9F" w:rsidRPr="00F7051F">
        <w:rPr>
          <w:sz w:val="28"/>
          <w:szCs w:val="28"/>
        </w:rPr>
        <w:t>м</w:t>
      </w:r>
      <w:r w:rsidR="00146F9F">
        <w:rPr>
          <w:sz w:val="28"/>
          <w:szCs w:val="28"/>
        </w:rPr>
        <w:t>и</w:t>
      </w:r>
      <w:r w:rsidR="00146F9F" w:rsidRPr="00F7051F">
        <w:rPr>
          <w:sz w:val="28"/>
          <w:szCs w:val="28"/>
        </w:rPr>
        <w:t xml:space="preserve"> совета депутатов муниципального образования Колтушское сельское поселение Всеволожского муниципального района Ленинградской области </w:t>
      </w:r>
      <w:r w:rsidR="00CD317E">
        <w:rPr>
          <w:sz w:val="28"/>
          <w:szCs w:val="28"/>
        </w:rPr>
        <w:t xml:space="preserve"> </w:t>
      </w:r>
      <w:r w:rsidR="00733B9A" w:rsidRPr="00770066">
        <w:rPr>
          <w:color w:val="0D0D0D" w:themeColor="text1" w:themeTint="F2"/>
          <w:sz w:val="28"/>
          <w:szCs w:val="28"/>
        </w:rPr>
        <w:t>от</w:t>
      </w:r>
      <w:r w:rsidR="00770066" w:rsidRPr="00770066">
        <w:rPr>
          <w:color w:val="0D0D0D" w:themeColor="text1" w:themeTint="F2"/>
          <w:sz w:val="28"/>
          <w:szCs w:val="28"/>
        </w:rPr>
        <w:t xml:space="preserve"> 13.11.2015 </w:t>
      </w:r>
      <w:r w:rsidR="00733B9A" w:rsidRPr="00770066">
        <w:rPr>
          <w:color w:val="0D0D0D" w:themeColor="text1" w:themeTint="F2"/>
          <w:sz w:val="28"/>
          <w:szCs w:val="28"/>
        </w:rPr>
        <w:t xml:space="preserve">№ </w:t>
      </w:r>
      <w:r w:rsidR="00770066" w:rsidRPr="00770066">
        <w:rPr>
          <w:color w:val="0D0D0D" w:themeColor="text1" w:themeTint="F2"/>
          <w:sz w:val="28"/>
          <w:szCs w:val="28"/>
        </w:rPr>
        <w:t>56</w:t>
      </w:r>
      <w:r w:rsidR="00733B9A" w:rsidRPr="00770066">
        <w:rPr>
          <w:color w:val="0D0D0D" w:themeColor="text1" w:themeTint="F2"/>
          <w:sz w:val="28"/>
          <w:szCs w:val="28"/>
        </w:rPr>
        <w:t xml:space="preserve"> </w:t>
      </w:r>
      <w:r w:rsidR="00720F99">
        <w:rPr>
          <w:color w:val="0D0D0D" w:themeColor="text1" w:themeTint="F2"/>
          <w:sz w:val="28"/>
          <w:szCs w:val="28"/>
        </w:rPr>
        <w:br/>
      </w:r>
      <w:r w:rsidR="00146F9F" w:rsidRPr="00770066">
        <w:rPr>
          <w:color w:val="0D0D0D" w:themeColor="text1" w:themeTint="F2"/>
          <w:sz w:val="28"/>
          <w:szCs w:val="28"/>
        </w:rPr>
        <w:t>«</w:t>
      </w:r>
      <w:r w:rsidR="00146F9F" w:rsidRPr="00733B9A">
        <w:rPr>
          <w:sz w:val="28"/>
          <w:szCs w:val="28"/>
        </w:rPr>
        <w:t xml:space="preserve">Об установлении и введении в действие земельного налога на 2016 год» </w:t>
      </w:r>
      <w:r w:rsidR="002422B6" w:rsidRPr="008803C2">
        <w:rPr>
          <w:color w:val="FF0000"/>
          <w:sz w:val="28"/>
          <w:szCs w:val="28"/>
        </w:rPr>
        <w:br/>
      </w:r>
      <w:r w:rsidR="00146F9F" w:rsidRPr="0021310E">
        <w:rPr>
          <w:sz w:val="28"/>
          <w:szCs w:val="28"/>
        </w:rPr>
        <w:t xml:space="preserve">(с изменениями, внесенными решением от 30.03.2016 </w:t>
      </w:r>
      <w:r w:rsidR="00733B9A" w:rsidRPr="0021310E">
        <w:rPr>
          <w:sz w:val="28"/>
          <w:szCs w:val="28"/>
        </w:rPr>
        <w:t>№ 13</w:t>
      </w:r>
      <w:r w:rsidR="00146F9F" w:rsidRPr="0021310E">
        <w:rPr>
          <w:sz w:val="28"/>
          <w:szCs w:val="28"/>
        </w:rPr>
        <w:t>), от 13.11.2015 №</w:t>
      </w:r>
      <w:r w:rsidR="00CD317E" w:rsidRPr="0021310E">
        <w:rPr>
          <w:sz w:val="28"/>
          <w:szCs w:val="28"/>
        </w:rPr>
        <w:t xml:space="preserve"> </w:t>
      </w:r>
      <w:r w:rsidR="00146F9F" w:rsidRPr="0021310E">
        <w:rPr>
          <w:sz w:val="28"/>
          <w:szCs w:val="28"/>
        </w:rPr>
        <w:t xml:space="preserve">55 «Об </w:t>
      </w:r>
      <w:proofErr w:type="gramStart"/>
      <w:r w:rsidR="00146F9F" w:rsidRPr="0021310E">
        <w:rPr>
          <w:sz w:val="28"/>
          <w:szCs w:val="28"/>
        </w:rPr>
        <w:t>установлении</w:t>
      </w:r>
      <w:proofErr w:type="gramEnd"/>
      <w:r w:rsidR="00146F9F" w:rsidRPr="0021310E">
        <w:rPr>
          <w:sz w:val="28"/>
          <w:szCs w:val="28"/>
        </w:rPr>
        <w:t xml:space="preserve"> налога на имущество физических лиц на 2016 год» </w:t>
      </w:r>
      <w:r w:rsidR="002422B6" w:rsidRPr="0021310E">
        <w:rPr>
          <w:sz w:val="28"/>
          <w:szCs w:val="28"/>
        </w:rPr>
        <w:br/>
      </w:r>
      <w:r w:rsidR="00146F9F" w:rsidRPr="0021310E">
        <w:rPr>
          <w:sz w:val="28"/>
          <w:szCs w:val="28"/>
        </w:rPr>
        <w:t xml:space="preserve">(с изменениями, внесенными решением от 30.03.2016 </w:t>
      </w:r>
      <w:r w:rsidR="00733B9A" w:rsidRPr="0021310E">
        <w:rPr>
          <w:sz w:val="28"/>
          <w:szCs w:val="28"/>
        </w:rPr>
        <w:t>№ 15</w:t>
      </w:r>
      <w:r w:rsidR="00146F9F" w:rsidRPr="0021310E">
        <w:rPr>
          <w:sz w:val="28"/>
          <w:szCs w:val="28"/>
        </w:rPr>
        <w:t xml:space="preserve">); от 31.10.2016 № 56 «Об установлении и введении в действие земельного налога на 2017 год», </w:t>
      </w:r>
      <w:r w:rsidR="00720F99">
        <w:rPr>
          <w:sz w:val="28"/>
          <w:szCs w:val="28"/>
        </w:rPr>
        <w:br/>
      </w:r>
      <w:r w:rsidR="00E5504B" w:rsidRPr="0021310E">
        <w:rPr>
          <w:sz w:val="28"/>
          <w:szCs w:val="28"/>
        </w:rPr>
        <w:t xml:space="preserve">(с изменениями, внесенными </w:t>
      </w:r>
      <w:r w:rsidR="00312A7A" w:rsidRPr="0021310E">
        <w:rPr>
          <w:sz w:val="28"/>
          <w:szCs w:val="28"/>
        </w:rPr>
        <w:t>решениями:</w:t>
      </w:r>
      <w:r w:rsidR="002F3C91" w:rsidRPr="0021310E">
        <w:rPr>
          <w:sz w:val="28"/>
          <w:szCs w:val="28"/>
        </w:rPr>
        <w:t xml:space="preserve"> </w:t>
      </w:r>
      <w:r w:rsidR="00E5504B" w:rsidRPr="0021310E">
        <w:rPr>
          <w:sz w:val="28"/>
          <w:szCs w:val="28"/>
        </w:rPr>
        <w:t>от 25.11.2016</w:t>
      </w:r>
      <w:r w:rsidR="00CD317E" w:rsidRPr="0021310E">
        <w:rPr>
          <w:sz w:val="28"/>
          <w:szCs w:val="28"/>
        </w:rPr>
        <w:t xml:space="preserve"> </w:t>
      </w:r>
      <w:r w:rsidR="00733B9A" w:rsidRPr="0021310E">
        <w:rPr>
          <w:sz w:val="28"/>
          <w:szCs w:val="28"/>
        </w:rPr>
        <w:t>№ 70</w:t>
      </w:r>
      <w:r w:rsidR="00E5504B" w:rsidRPr="0021310E">
        <w:rPr>
          <w:sz w:val="28"/>
          <w:szCs w:val="28"/>
        </w:rPr>
        <w:t xml:space="preserve">, </w:t>
      </w:r>
      <w:r w:rsidR="00CD317E" w:rsidRPr="0021310E">
        <w:rPr>
          <w:sz w:val="28"/>
          <w:szCs w:val="28"/>
        </w:rPr>
        <w:br/>
      </w:r>
      <w:r w:rsidR="00E5504B" w:rsidRPr="0021310E">
        <w:rPr>
          <w:sz w:val="28"/>
          <w:szCs w:val="28"/>
          <w:lang w:eastAsia="ar-SA"/>
        </w:rPr>
        <w:lastRenderedPageBreak/>
        <w:t xml:space="preserve">от 06 апреля 2018 </w:t>
      </w:r>
      <w:r w:rsidR="00A53DE9" w:rsidRPr="0021310E">
        <w:rPr>
          <w:sz w:val="28"/>
          <w:szCs w:val="28"/>
          <w:lang w:eastAsia="ar-SA"/>
        </w:rPr>
        <w:t>№ 17</w:t>
      </w:r>
      <w:r w:rsidR="00E5504B" w:rsidRPr="0021310E">
        <w:rPr>
          <w:sz w:val="28"/>
          <w:szCs w:val="28"/>
          <w:lang w:eastAsia="ar-SA"/>
        </w:rPr>
        <w:t>);</w:t>
      </w:r>
      <w:r w:rsidR="00146F9F" w:rsidRPr="0021310E">
        <w:rPr>
          <w:sz w:val="28"/>
          <w:szCs w:val="28"/>
        </w:rPr>
        <w:t xml:space="preserve"> </w:t>
      </w:r>
      <w:proofErr w:type="gramStart"/>
      <w:r w:rsidR="00146F9F" w:rsidRPr="0021310E">
        <w:rPr>
          <w:sz w:val="28"/>
          <w:szCs w:val="28"/>
        </w:rPr>
        <w:t>от 31.10.2016 №</w:t>
      </w:r>
      <w:r w:rsidR="00CD317E" w:rsidRPr="0021310E">
        <w:rPr>
          <w:sz w:val="28"/>
          <w:szCs w:val="28"/>
        </w:rPr>
        <w:t xml:space="preserve"> </w:t>
      </w:r>
      <w:r w:rsidR="00146F9F" w:rsidRPr="0021310E">
        <w:rPr>
          <w:sz w:val="28"/>
          <w:szCs w:val="28"/>
        </w:rPr>
        <w:t xml:space="preserve">57 «Об установлении налога </w:t>
      </w:r>
      <w:r w:rsidR="00CD317E" w:rsidRPr="0021310E">
        <w:rPr>
          <w:sz w:val="28"/>
          <w:szCs w:val="28"/>
        </w:rPr>
        <w:br/>
      </w:r>
      <w:r w:rsidR="00146F9F" w:rsidRPr="0021310E">
        <w:rPr>
          <w:sz w:val="28"/>
          <w:szCs w:val="28"/>
        </w:rPr>
        <w:t>на имущество физических лиц на 2017 год» (с изменениями, внесенными решением</w:t>
      </w:r>
      <w:r w:rsidR="00E5504B" w:rsidRPr="0021310E">
        <w:rPr>
          <w:sz w:val="28"/>
          <w:szCs w:val="28"/>
        </w:rPr>
        <w:t xml:space="preserve"> </w:t>
      </w:r>
      <w:r w:rsidR="00146F9F" w:rsidRPr="0021310E">
        <w:rPr>
          <w:sz w:val="28"/>
          <w:szCs w:val="28"/>
          <w:lang w:eastAsia="ar-SA"/>
        </w:rPr>
        <w:t>от 20</w:t>
      </w:r>
      <w:r w:rsidR="003F7969" w:rsidRPr="0021310E">
        <w:rPr>
          <w:sz w:val="28"/>
          <w:szCs w:val="28"/>
          <w:lang w:eastAsia="ar-SA"/>
        </w:rPr>
        <w:t>.04.</w:t>
      </w:r>
      <w:r w:rsidR="00146F9F" w:rsidRPr="0021310E">
        <w:rPr>
          <w:sz w:val="28"/>
          <w:szCs w:val="28"/>
          <w:lang w:eastAsia="ar-SA"/>
        </w:rPr>
        <w:t xml:space="preserve">2017 </w:t>
      </w:r>
      <w:r w:rsidR="003F7969" w:rsidRPr="0021310E">
        <w:rPr>
          <w:sz w:val="28"/>
          <w:szCs w:val="28"/>
          <w:lang w:eastAsia="ar-SA"/>
        </w:rPr>
        <w:t>№14)</w:t>
      </w:r>
      <w:r w:rsidR="00E5504B" w:rsidRPr="0021310E">
        <w:rPr>
          <w:sz w:val="28"/>
          <w:szCs w:val="28"/>
          <w:lang w:eastAsia="ar-SA"/>
        </w:rPr>
        <w:t>;</w:t>
      </w:r>
      <w:r w:rsidR="00C52F1E" w:rsidRPr="0021310E">
        <w:rPr>
          <w:sz w:val="28"/>
          <w:szCs w:val="28"/>
          <w:lang w:eastAsia="ar-SA"/>
        </w:rPr>
        <w:t xml:space="preserve"> </w:t>
      </w:r>
      <w:r w:rsidR="00DA539D" w:rsidRPr="0021310E">
        <w:rPr>
          <w:sz w:val="28"/>
          <w:szCs w:val="28"/>
        </w:rPr>
        <w:t>от 31.10.2017</w:t>
      </w:r>
      <w:r w:rsidR="003F7969" w:rsidRPr="0021310E">
        <w:rPr>
          <w:sz w:val="28"/>
          <w:szCs w:val="28"/>
        </w:rPr>
        <w:t xml:space="preserve"> </w:t>
      </w:r>
      <w:r w:rsidR="00DA539D" w:rsidRPr="0021310E">
        <w:rPr>
          <w:sz w:val="28"/>
          <w:szCs w:val="28"/>
        </w:rPr>
        <w:t xml:space="preserve"> №59 </w:t>
      </w:r>
      <w:r w:rsidR="00CD317E" w:rsidRPr="0021310E">
        <w:rPr>
          <w:sz w:val="28"/>
          <w:szCs w:val="28"/>
        </w:rPr>
        <w:br/>
      </w:r>
      <w:r w:rsidR="00DA539D" w:rsidRPr="0021310E">
        <w:rPr>
          <w:sz w:val="28"/>
          <w:szCs w:val="28"/>
        </w:rPr>
        <w:t xml:space="preserve">«Об установлении и введении в действие земельного налога на 2018 год» </w:t>
      </w:r>
      <w:r w:rsidR="00CD317E" w:rsidRPr="0021310E">
        <w:rPr>
          <w:sz w:val="28"/>
          <w:szCs w:val="28"/>
        </w:rPr>
        <w:br/>
      </w:r>
      <w:r w:rsidR="00DA539D" w:rsidRPr="0021310E">
        <w:rPr>
          <w:sz w:val="28"/>
          <w:szCs w:val="28"/>
        </w:rPr>
        <w:t>(с изменениями, внесенными решением</w:t>
      </w:r>
      <w:r w:rsidR="00E5504B" w:rsidRPr="0021310E">
        <w:rPr>
          <w:sz w:val="28"/>
          <w:szCs w:val="28"/>
        </w:rPr>
        <w:t xml:space="preserve"> </w:t>
      </w:r>
      <w:r w:rsidR="00DA539D" w:rsidRPr="0021310E">
        <w:rPr>
          <w:sz w:val="28"/>
          <w:szCs w:val="28"/>
          <w:lang w:eastAsia="ar-SA"/>
        </w:rPr>
        <w:t>от 06</w:t>
      </w:r>
      <w:r w:rsidR="00581FE0" w:rsidRPr="0021310E">
        <w:rPr>
          <w:sz w:val="28"/>
          <w:szCs w:val="28"/>
          <w:lang w:eastAsia="ar-SA"/>
        </w:rPr>
        <w:t>.04.</w:t>
      </w:r>
      <w:r w:rsidR="00DA539D" w:rsidRPr="0021310E">
        <w:rPr>
          <w:sz w:val="28"/>
          <w:szCs w:val="28"/>
          <w:lang w:eastAsia="ar-SA"/>
        </w:rPr>
        <w:t xml:space="preserve">2018 </w:t>
      </w:r>
      <w:r w:rsidR="003F7969" w:rsidRPr="0021310E">
        <w:rPr>
          <w:sz w:val="28"/>
          <w:szCs w:val="28"/>
          <w:lang w:eastAsia="ar-SA"/>
        </w:rPr>
        <w:t>№ 16</w:t>
      </w:r>
      <w:r w:rsidR="00DA539D" w:rsidRPr="0021310E">
        <w:rPr>
          <w:sz w:val="28"/>
          <w:szCs w:val="28"/>
          <w:lang w:eastAsia="ar-SA"/>
        </w:rPr>
        <w:t>)</w:t>
      </w:r>
      <w:r w:rsidR="002422B6" w:rsidRPr="0021310E">
        <w:rPr>
          <w:sz w:val="28"/>
          <w:szCs w:val="28"/>
        </w:rPr>
        <w:t xml:space="preserve">, </w:t>
      </w:r>
      <w:r w:rsidR="00CD317E" w:rsidRPr="0021310E">
        <w:rPr>
          <w:sz w:val="28"/>
          <w:szCs w:val="28"/>
        </w:rPr>
        <w:br/>
      </w:r>
      <w:r w:rsidR="00DA539D" w:rsidRPr="0021310E">
        <w:rPr>
          <w:sz w:val="28"/>
          <w:szCs w:val="28"/>
        </w:rPr>
        <w:t>от 31.10.2017 №</w:t>
      </w:r>
      <w:r w:rsidR="00CD317E" w:rsidRPr="0021310E">
        <w:rPr>
          <w:sz w:val="28"/>
          <w:szCs w:val="28"/>
        </w:rPr>
        <w:t xml:space="preserve"> </w:t>
      </w:r>
      <w:r w:rsidR="00DA539D" w:rsidRPr="0021310E">
        <w:rPr>
          <w:sz w:val="28"/>
          <w:szCs w:val="28"/>
        </w:rPr>
        <w:t>58 «Об установлении налога на имущество физических лиц на 2018 год»</w:t>
      </w:r>
      <w:r w:rsidR="00CD317E" w:rsidRPr="0021310E">
        <w:rPr>
          <w:sz w:val="28"/>
          <w:szCs w:val="28"/>
        </w:rPr>
        <w:t>;</w:t>
      </w:r>
      <w:proofErr w:type="gramEnd"/>
      <w:r w:rsidR="00CD317E" w:rsidRPr="0021310E">
        <w:rPr>
          <w:sz w:val="28"/>
          <w:szCs w:val="28"/>
        </w:rPr>
        <w:t xml:space="preserve"> от 22.10.2018 № 22 «Об установлении и введении в действие земельного налога на 2019 год», от 22.10.2018 № 23 «Об установлении налога на имущество физических лиц на 2019 год»</w:t>
      </w:r>
      <w:r w:rsidR="00CD317E" w:rsidRPr="008803C2">
        <w:rPr>
          <w:color w:val="FF0000"/>
          <w:sz w:val="28"/>
          <w:szCs w:val="28"/>
        </w:rPr>
        <w:t xml:space="preserve"> </w:t>
      </w:r>
      <w:r w:rsidR="00DA539D">
        <w:rPr>
          <w:sz w:val="28"/>
          <w:szCs w:val="28"/>
        </w:rPr>
        <w:t xml:space="preserve"> </w:t>
      </w:r>
      <w:r w:rsidR="00146F9F" w:rsidRPr="00F7051F">
        <w:rPr>
          <w:sz w:val="28"/>
          <w:szCs w:val="28"/>
        </w:rPr>
        <w:t xml:space="preserve">и прогноз </w:t>
      </w:r>
      <w:r w:rsidR="00146F9F">
        <w:rPr>
          <w:sz w:val="28"/>
          <w:szCs w:val="28"/>
        </w:rPr>
        <w:t xml:space="preserve">эффективности </w:t>
      </w:r>
      <w:r w:rsidR="00CD317E">
        <w:rPr>
          <w:sz w:val="28"/>
          <w:szCs w:val="28"/>
        </w:rPr>
        <w:br/>
        <w:t>от их предоставления в 2020</w:t>
      </w:r>
      <w:r w:rsidR="00146F9F" w:rsidRPr="00F7051F">
        <w:rPr>
          <w:sz w:val="28"/>
          <w:szCs w:val="28"/>
        </w:rPr>
        <w:t xml:space="preserve"> году</w:t>
      </w:r>
      <w:r w:rsidR="002422B6">
        <w:rPr>
          <w:sz w:val="28"/>
          <w:szCs w:val="28"/>
        </w:rPr>
        <w:t xml:space="preserve"> (П</w:t>
      </w:r>
      <w:r w:rsidR="00146F9F">
        <w:rPr>
          <w:sz w:val="28"/>
          <w:szCs w:val="28"/>
        </w:rPr>
        <w:t>риложение).</w:t>
      </w:r>
    </w:p>
    <w:p w:rsidR="00146F9F" w:rsidRPr="00720F99" w:rsidRDefault="00770066" w:rsidP="00F42659">
      <w:pPr>
        <w:jc w:val="both"/>
        <w:rPr>
          <w:color w:val="0D0D0D" w:themeColor="text1" w:themeTint="F2"/>
          <w:sz w:val="28"/>
          <w:szCs w:val="28"/>
        </w:rPr>
      </w:pPr>
      <w:r w:rsidRPr="00720F99">
        <w:rPr>
          <w:color w:val="0D0D0D" w:themeColor="text1" w:themeTint="F2"/>
          <w:sz w:val="28"/>
          <w:szCs w:val="28"/>
        </w:rPr>
        <w:t xml:space="preserve">       </w:t>
      </w:r>
      <w:r w:rsidR="00146F9F" w:rsidRPr="00720F99">
        <w:rPr>
          <w:color w:val="0D0D0D" w:themeColor="text1" w:themeTint="F2"/>
          <w:sz w:val="28"/>
          <w:szCs w:val="28"/>
        </w:rPr>
        <w:t xml:space="preserve">2. </w:t>
      </w:r>
      <w:r w:rsidRPr="00720F99">
        <w:rPr>
          <w:color w:val="0D0D0D" w:themeColor="text1" w:themeTint="F2"/>
          <w:sz w:val="28"/>
          <w:szCs w:val="28"/>
        </w:rPr>
        <w:t>Настоящее</w:t>
      </w:r>
      <w:r w:rsidR="00146F9F" w:rsidRPr="00720F99">
        <w:rPr>
          <w:color w:val="0D0D0D" w:themeColor="text1" w:themeTint="F2"/>
          <w:sz w:val="28"/>
          <w:szCs w:val="28"/>
        </w:rPr>
        <w:t xml:space="preserve"> </w:t>
      </w:r>
      <w:r w:rsidRPr="00720F99">
        <w:rPr>
          <w:color w:val="0D0D0D" w:themeColor="text1" w:themeTint="F2"/>
          <w:sz w:val="28"/>
          <w:szCs w:val="28"/>
        </w:rPr>
        <w:t>распоряжение</w:t>
      </w:r>
      <w:r w:rsidR="00B7659C" w:rsidRPr="00720F99">
        <w:rPr>
          <w:color w:val="0D0D0D" w:themeColor="text1" w:themeTint="F2"/>
          <w:sz w:val="28"/>
          <w:szCs w:val="28"/>
        </w:rPr>
        <w:t xml:space="preserve"> </w:t>
      </w:r>
      <w:r w:rsidRPr="00720F99">
        <w:rPr>
          <w:color w:val="0D0D0D" w:themeColor="text1" w:themeTint="F2"/>
          <w:sz w:val="28"/>
          <w:szCs w:val="28"/>
        </w:rPr>
        <w:t xml:space="preserve">разместить </w:t>
      </w:r>
      <w:r w:rsidR="00146F9F" w:rsidRPr="00720F99">
        <w:rPr>
          <w:color w:val="0D0D0D" w:themeColor="text1" w:themeTint="F2"/>
          <w:sz w:val="28"/>
          <w:szCs w:val="28"/>
        </w:rPr>
        <w:t xml:space="preserve">на официальном сайте </w:t>
      </w:r>
      <w:r w:rsidR="00720F99">
        <w:rPr>
          <w:color w:val="0D0D0D" w:themeColor="text1" w:themeTint="F2"/>
          <w:sz w:val="28"/>
          <w:szCs w:val="28"/>
        </w:rPr>
        <w:br/>
      </w:r>
      <w:r w:rsidR="00146F9F" w:rsidRPr="00720F99">
        <w:rPr>
          <w:color w:val="0D0D0D" w:themeColor="text1" w:themeTint="F2"/>
          <w:sz w:val="28"/>
          <w:szCs w:val="28"/>
        </w:rPr>
        <w:t>МО Колтушское СП.</w:t>
      </w:r>
    </w:p>
    <w:p w:rsidR="00146F9F" w:rsidRPr="002422B6" w:rsidRDefault="005F60DB" w:rsidP="005F60D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10E">
        <w:rPr>
          <w:rFonts w:ascii="Times New Roman" w:hAnsi="Times New Roman" w:cs="Times New Roman"/>
          <w:sz w:val="28"/>
          <w:szCs w:val="28"/>
        </w:rPr>
        <w:t xml:space="preserve"> </w:t>
      </w:r>
      <w:r w:rsidR="00146F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46F9F" w:rsidRPr="00835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6F9F" w:rsidRPr="008351A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F123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6F9F" w:rsidRPr="0040149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46F9F" w:rsidRPr="008351A8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720F99">
        <w:rPr>
          <w:rFonts w:ascii="Times New Roman" w:hAnsi="Times New Roman" w:cs="Times New Roman"/>
          <w:sz w:val="28"/>
          <w:szCs w:val="28"/>
        </w:rPr>
        <w:br/>
      </w:r>
      <w:r w:rsidR="00146F9F" w:rsidRPr="008351A8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по финансам, экономике, тарифам </w:t>
      </w:r>
      <w:r w:rsidR="00720F99">
        <w:rPr>
          <w:rFonts w:ascii="Times New Roman" w:hAnsi="Times New Roman" w:cs="Times New Roman"/>
          <w:sz w:val="28"/>
          <w:szCs w:val="28"/>
        </w:rPr>
        <w:br/>
      </w:r>
      <w:r w:rsidR="00146F9F" w:rsidRPr="008351A8">
        <w:rPr>
          <w:rFonts w:ascii="Times New Roman" w:hAnsi="Times New Roman" w:cs="Times New Roman"/>
          <w:sz w:val="28"/>
          <w:szCs w:val="28"/>
        </w:rPr>
        <w:t>и ценообразованию</w:t>
      </w:r>
      <w:r w:rsidR="00146F9F">
        <w:rPr>
          <w:rFonts w:ascii="Times New Roman" w:hAnsi="Times New Roman" w:cs="Times New Roman"/>
          <w:sz w:val="28"/>
          <w:szCs w:val="28"/>
        </w:rPr>
        <w:t xml:space="preserve"> </w:t>
      </w:r>
      <w:r w:rsidR="002422B6">
        <w:rPr>
          <w:rFonts w:ascii="Times New Roman" w:hAnsi="Times New Roman" w:cs="Times New Roman"/>
          <w:sz w:val="28"/>
          <w:szCs w:val="28"/>
        </w:rPr>
        <w:t>Норкко О.А.</w:t>
      </w: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2422B6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46F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А.В. Комарницкая</w:t>
      </w:r>
    </w:p>
    <w:tbl>
      <w:tblPr>
        <w:tblpPr w:leftFromText="180" w:rightFromText="180" w:vertAnchor="text" w:horzAnchor="margin" w:tblpY="-592"/>
        <w:tblW w:w="9498" w:type="dxa"/>
        <w:tblLook w:val="04A0" w:firstRow="1" w:lastRow="0" w:firstColumn="1" w:lastColumn="0" w:noHBand="0" w:noVBand="1"/>
      </w:tblPr>
      <w:tblGrid>
        <w:gridCol w:w="2350"/>
        <w:gridCol w:w="7148"/>
      </w:tblGrid>
      <w:tr w:rsidR="00146F9F" w:rsidRPr="00D5549F" w:rsidTr="00DA539D">
        <w:trPr>
          <w:trHeight w:val="27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F9F" w:rsidRPr="00D5549F" w:rsidRDefault="00146F9F" w:rsidP="00DA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F9F" w:rsidRPr="00D5549F" w:rsidRDefault="00146F9F" w:rsidP="00DA539D">
            <w:pPr>
              <w:ind w:left="4697"/>
            </w:pPr>
          </w:p>
        </w:tc>
      </w:tr>
    </w:tbl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F9F" w:rsidRDefault="00146F9F" w:rsidP="00146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17E" w:rsidRDefault="00CD31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6F9F" w:rsidRPr="00770066" w:rsidRDefault="00146F9F" w:rsidP="00146F9F">
      <w:pPr>
        <w:jc w:val="right"/>
        <w:rPr>
          <w:color w:val="0D0D0D" w:themeColor="text1" w:themeTint="F2"/>
          <w:sz w:val="28"/>
          <w:szCs w:val="28"/>
        </w:rPr>
      </w:pPr>
      <w:r w:rsidRPr="00770066">
        <w:rPr>
          <w:color w:val="0D0D0D" w:themeColor="text1" w:themeTint="F2"/>
          <w:sz w:val="28"/>
          <w:szCs w:val="28"/>
        </w:rPr>
        <w:lastRenderedPageBreak/>
        <w:t>Приложение</w:t>
      </w:r>
    </w:p>
    <w:p w:rsidR="00146F9F" w:rsidRPr="00770066" w:rsidRDefault="00146F9F" w:rsidP="00146F9F">
      <w:pPr>
        <w:jc w:val="right"/>
        <w:rPr>
          <w:color w:val="0D0D0D" w:themeColor="text1" w:themeTint="F2"/>
          <w:sz w:val="28"/>
          <w:szCs w:val="28"/>
        </w:rPr>
      </w:pPr>
      <w:r w:rsidRPr="00770066">
        <w:rPr>
          <w:color w:val="0D0D0D" w:themeColor="text1" w:themeTint="F2"/>
          <w:sz w:val="28"/>
          <w:szCs w:val="28"/>
        </w:rPr>
        <w:t xml:space="preserve">к </w:t>
      </w:r>
      <w:r w:rsidR="00770066" w:rsidRPr="00770066">
        <w:rPr>
          <w:color w:val="0D0D0D" w:themeColor="text1" w:themeTint="F2"/>
          <w:sz w:val="28"/>
          <w:szCs w:val="28"/>
        </w:rPr>
        <w:t>распоряжению</w:t>
      </w:r>
      <w:r w:rsidR="0008346A" w:rsidRPr="00770066">
        <w:rPr>
          <w:color w:val="0D0D0D" w:themeColor="text1" w:themeTint="F2"/>
          <w:sz w:val="28"/>
          <w:szCs w:val="28"/>
        </w:rPr>
        <w:t xml:space="preserve"> </w:t>
      </w:r>
    </w:p>
    <w:p w:rsidR="00146F9F" w:rsidRPr="00083395" w:rsidRDefault="007A0BE6" w:rsidP="00146F9F">
      <w:pPr>
        <w:jc w:val="right"/>
        <w:rPr>
          <w:sz w:val="28"/>
          <w:szCs w:val="28"/>
        </w:rPr>
      </w:pPr>
      <w:r w:rsidRPr="00930361">
        <w:rPr>
          <w:sz w:val="28"/>
          <w:szCs w:val="28"/>
        </w:rPr>
        <w:t xml:space="preserve">от </w:t>
      </w:r>
      <w:r w:rsidR="00110B79">
        <w:rPr>
          <w:sz w:val="28"/>
          <w:szCs w:val="28"/>
        </w:rPr>
        <w:t xml:space="preserve">04.10.2019 </w:t>
      </w:r>
      <w:r w:rsidR="00146F9F" w:rsidRPr="00930361">
        <w:rPr>
          <w:sz w:val="28"/>
          <w:szCs w:val="28"/>
        </w:rPr>
        <w:t>№</w:t>
      </w:r>
      <w:r w:rsidR="002422B6">
        <w:rPr>
          <w:sz w:val="28"/>
          <w:szCs w:val="28"/>
        </w:rPr>
        <w:t xml:space="preserve"> </w:t>
      </w:r>
      <w:r w:rsidR="00110B79">
        <w:rPr>
          <w:sz w:val="28"/>
          <w:szCs w:val="28"/>
        </w:rPr>
        <w:t>149</w:t>
      </w:r>
      <w:bookmarkStart w:id="0" w:name="_GoBack"/>
      <w:bookmarkEnd w:id="0"/>
    </w:p>
    <w:p w:rsidR="00146F9F" w:rsidRDefault="00146F9F" w:rsidP="00146F9F">
      <w:pPr>
        <w:jc w:val="center"/>
        <w:rPr>
          <w:b/>
          <w:szCs w:val="28"/>
        </w:rPr>
      </w:pPr>
    </w:p>
    <w:p w:rsidR="00CD317E" w:rsidRDefault="00CD317E" w:rsidP="00146F9F">
      <w:pPr>
        <w:jc w:val="center"/>
        <w:rPr>
          <w:b/>
          <w:sz w:val="28"/>
          <w:szCs w:val="28"/>
        </w:rPr>
      </w:pPr>
    </w:p>
    <w:p w:rsidR="00146F9F" w:rsidRPr="00930361" w:rsidRDefault="00146F9F" w:rsidP="00146F9F">
      <w:pPr>
        <w:jc w:val="center"/>
        <w:rPr>
          <w:b/>
          <w:sz w:val="28"/>
          <w:szCs w:val="28"/>
        </w:rPr>
      </w:pPr>
      <w:r w:rsidRPr="00930361">
        <w:rPr>
          <w:b/>
          <w:sz w:val="28"/>
          <w:szCs w:val="28"/>
        </w:rPr>
        <w:t>АНАЛИТИЧЕСКАЯ ЗАПИСКА</w:t>
      </w:r>
    </w:p>
    <w:p w:rsidR="00146F9F" w:rsidRPr="00930361" w:rsidRDefault="00146F9F" w:rsidP="00146F9F">
      <w:pPr>
        <w:jc w:val="center"/>
        <w:rPr>
          <w:b/>
          <w:sz w:val="28"/>
          <w:szCs w:val="28"/>
        </w:rPr>
      </w:pPr>
      <w:r w:rsidRPr="00930361">
        <w:rPr>
          <w:b/>
          <w:sz w:val="28"/>
          <w:szCs w:val="28"/>
        </w:rPr>
        <w:t xml:space="preserve">об оценке </w:t>
      </w:r>
      <w:r w:rsidR="007A0BE6" w:rsidRPr="00930361">
        <w:rPr>
          <w:b/>
          <w:sz w:val="28"/>
          <w:szCs w:val="28"/>
        </w:rPr>
        <w:t>обоснованности и эффе</w:t>
      </w:r>
      <w:r w:rsidR="007A0BE6">
        <w:rPr>
          <w:b/>
          <w:sz w:val="28"/>
          <w:szCs w:val="28"/>
        </w:rPr>
        <w:t>ктивности,</w:t>
      </w:r>
      <w:r w:rsidR="00CD317E">
        <w:rPr>
          <w:b/>
          <w:sz w:val="28"/>
          <w:szCs w:val="28"/>
        </w:rPr>
        <w:t xml:space="preserve"> предоставленных в 2016,2017, 2018, 2019</w:t>
      </w:r>
      <w:r w:rsidRPr="00930361">
        <w:rPr>
          <w:b/>
          <w:sz w:val="28"/>
          <w:szCs w:val="28"/>
        </w:rPr>
        <w:t xml:space="preserve"> годах </w:t>
      </w:r>
      <w:r w:rsidR="007A0BE6" w:rsidRPr="00930361">
        <w:rPr>
          <w:b/>
          <w:sz w:val="28"/>
          <w:szCs w:val="28"/>
        </w:rPr>
        <w:t>налоговых льгот</w:t>
      </w:r>
      <w:r>
        <w:rPr>
          <w:b/>
          <w:sz w:val="28"/>
          <w:szCs w:val="28"/>
        </w:rPr>
        <w:t xml:space="preserve"> и налоговых ставок, установленных решениями совета депутатов муниципального образования Колтушское сельское поселение Всеволожского муниципального района Ленинградской области и прогноз эффективно</w:t>
      </w:r>
      <w:r w:rsidR="00CD317E">
        <w:rPr>
          <w:b/>
          <w:sz w:val="28"/>
          <w:szCs w:val="28"/>
        </w:rPr>
        <w:t xml:space="preserve">сти от их предоставления </w:t>
      </w:r>
      <w:r w:rsidR="007A0BE6">
        <w:rPr>
          <w:b/>
          <w:sz w:val="28"/>
          <w:szCs w:val="28"/>
        </w:rPr>
        <w:t>в 2020</w:t>
      </w:r>
      <w:r>
        <w:rPr>
          <w:b/>
          <w:sz w:val="28"/>
          <w:szCs w:val="28"/>
        </w:rPr>
        <w:t xml:space="preserve"> году</w:t>
      </w:r>
      <w:r w:rsidRPr="00930361">
        <w:rPr>
          <w:b/>
          <w:sz w:val="28"/>
          <w:szCs w:val="28"/>
        </w:rPr>
        <w:t>.</w:t>
      </w:r>
    </w:p>
    <w:p w:rsidR="00146F9F" w:rsidRPr="00930361" w:rsidRDefault="00146F9F" w:rsidP="00146F9F">
      <w:pPr>
        <w:ind w:right="-2"/>
        <w:jc w:val="right"/>
        <w:rPr>
          <w:b/>
          <w:sz w:val="28"/>
          <w:szCs w:val="28"/>
        </w:rPr>
      </w:pPr>
    </w:p>
    <w:p w:rsidR="00146F9F" w:rsidRPr="00930361" w:rsidRDefault="00146F9F" w:rsidP="00146F9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3036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главами</w:t>
      </w:r>
      <w:r w:rsidRPr="00930361">
        <w:rPr>
          <w:sz w:val="28"/>
          <w:szCs w:val="28"/>
        </w:rPr>
        <w:t xml:space="preserve"> 31 и 32 Налогов</w:t>
      </w:r>
      <w:r>
        <w:rPr>
          <w:sz w:val="28"/>
          <w:szCs w:val="28"/>
        </w:rPr>
        <w:t xml:space="preserve">ого </w:t>
      </w:r>
      <w:r w:rsidR="00D7124E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</w:t>
      </w:r>
      <w:r w:rsidR="00CD317E">
        <w:rPr>
          <w:sz w:val="28"/>
          <w:szCs w:val="28"/>
        </w:rPr>
        <w:t>Федерации</w:t>
      </w:r>
      <w:r w:rsidR="00D7124E">
        <w:rPr>
          <w:sz w:val="28"/>
          <w:szCs w:val="28"/>
        </w:rPr>
        <w:t>,</w:t>
      </w:r>
      <w:r w:rsidRPr="00930361">
        <w:rPr>
          <w:bCs/>
          <w:sz w:val="28"/>
          <w:szCs w:val="28"/>
        </w:rPr>
        <w:t xml:space="preserve"> решениями совета депутатов МО Колтушское СП на территории муниципального образования Колтушское сельское поселение Всеволожского муниципального района Ленинградской </w:t>
      </w:r>
      <w:r w:rsidR="007A0BE6" w:rsidRPr="00930361">
        <w:rPr>
          <w:bCs/>
          <w:sz w:val="28"/>
          <w:szCs w:val="28"/>
        </w:rPr>
        <w:t>области уплачиваются</w:t>
      </w:r>
      <w:r w:rsidRPr="00930361">
        <w:rPr>
          <w:bCs/>
          <w:sz w:val="28"/>
          <w:szCs w:val="28"/>
        </w:rPr>
        <w:t xml:space="preserve"> местные налоги, которые зачисляются в бюджет муниципального образования:</w:t>
      </w:r>
    </w:p>
    <w:p w:rsidR="00146F9F" w:rsidRPr="00930361" w:rsidRDefault="00146F9F" w:rsidP="00146F9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30361">
        <w:rPr>
          <w:bCs/>
          <w:sz w:val="28"/>
          <w:szCs w:val="28"/>
        </w:rPr>
        <w:t>- земельный налог;</w:t>
      </w:r>
    </w:p>
    <w:p w:rsidR="00146F9F" w:rsidRPr="00930361" w:rsidRDefault="00146F9F" w:rsidP="00146F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30361">
        <w:rPr>
          <w:bCs/>
          <w:sz w:val="28"/>
          <w:szCs w:val="28"/>
        </w:rPr>
        <w:t>- налог на имущество физических лиц.</w:t>
      </w:r>
    </w:p>
    <w:p w:rsidR="007A0BE6" w:rsidRDefault="00146F9F" w:rsidP="00146F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0361">
        <w:rPr>
          <w:rFonts w:eastAsia="Calibri"/>
          <w:sz w:val="28"/>
          <w:szCs w:val="28"/>
        </w:rPr>
        <w:t xml:space="preserve">        Предоставление льгот осуществляется в виде изъятия из налогообложения отдельных элементов объекта налогообложения, а также путем полного или частичного освобождения от уплаты налога.</w:t>
      </w:r>
    </w:p>
    <w:p w:rsidR="00146F9F" w:rsidRPr="00930361" w:rsidRDefault="00146F9F" w:rsidP="007A0BE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30361">
        <w:rPr>
          <w:rFonts w:eastAsia="Calibri"/>
          <w:sz w:val="28"/>
          <w:szCs w:val="28"/>
        </w:rPr>
        <w:t xml:space="preserve">Для оценки обоснованности и эффективности налоговых льгот в соответствии </w:t>
      </w:r>
      <w:r w:rsidR="007A0BE6" w:rsidRPr="00930361">
        <w:rPr>
          <w:rFonts w:eastAsia="Calibri"/>
          <w:sz w:val="28"/>
          <w:szCs w:val="28"/>
        </w:rPr>
        <w:t>с Порядком</w:t>
      </w:r>
      <w:r w:rsidRPr="007A0BE6">
        <w:rPr>
          <w:rFonts w:eastAsia="Calibri"/>
          <w:sz w:val="28"/>
          <w:szCs w:val="28"/>
        </w:rPr>
        <w:t xml:space="preserve"> проведения оценки обоснованности и эффективности предоставляемых (планируемых к предоставлению) налоговых льгот и ставок по местным налогам, поступающим в бюджет муниципального образования Колтушское сельское поселение Всеволожского муниципального района Ленинградской области, утвержденным постановлением администрации № 544 от </w:t>
      </w:r>
      <w:r w:rsidR="007A0BE6" w:rsidRPr="007A0BE6">
        <w:rPr>
          <w:rFonts w:eastAsia="Calibri"/>
          <w:sz w:val="28"/>
          <w:szCs w:val="28"/>
        </w:rPr>
        <w:t>09.12.2016 (</w:t>
      </w:r>
      <w:r w:rsidRPr="007A0BE6">
        <w:rPr>
          <w:rFonts w:eastAsia="Calibri"/>
          <w:sz w:val="28"/>
          <w:szCs w:val="28"/>
        </w:rPr>
        <w:t xml:space="preserve">далее Порядок), </w:t>
      </w:r>
      <w:r w:rsidRPr="00930361">
        <w:rPr>
          <w:rFonts w:eastAsia="Calibri"/>
          <w:sz w:val="28"/>
          <w:szCs w:val="28"/>
        </w:rPr>
        <w:t>используются следующие критерии:</w:t>
      </w:r>
      <w:proofErr w:type="gramEnd"/>
    </w:p>
    <w:p w:rsidR="00146F9F" w:rsidRPr="00930361" w:rsidRDefault="00146F9F" w:rsidP="007A0BE6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930361">
        <w:rPr>
          <w:rFonts w:eastAsia="Calibri"/>
          <w:sz w:val="28"/>
          <w:szCs w:val="28"/>
        </w:rPr>
        <w:t>- бюджетная эффективность;</w:t>
      </w:r>
    </w:p>
    <w:p w:rsidR="00BA1598" w:rsidRDefault="00BA1598" w:rsidP="00BA1598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социальная эффективность.</w:t>
      </w:r>
    </w:p>
    <w:p w:rsidR="00BA1598" w:rsidRDefault="00BA1598" w:rsidP="00BA1598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873D97" w:rsidRDefault="00873D97" w:rsidP="00873D9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РЕЕСТР</w:t>
      </w:r>
    </w:p>
    <w:p w:rsidR="00873D97" w:rsidRPr="00930361" w:rsidRDefault="00873D97" w:rsidP="00873D9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предоставленных налоговых льгот по местным налогам, поступающим в бюджет МО Колтушское СП в 2016 году</w:t>
      </w:r>
    </w:p>
    <w:p w:rsidR="00873D97" w:rsidRDefault="00873D97" w:rsidP="00873D97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2658"/>
        <w:gridCol w:w="2221"/>
        <w:gridCol w:w="1559"/>
      </w:tblGrid>
      <w:tr w:rsidR="00873D97" w:rsidRPr="005B15B0" w:rsidTr="00873D97">
        <w:trPr>
          <w:trHeight w:val="276"/>
        </w:trPr>
        <w:tc>
          <w:tcPr>
            <w:tcW w:w="540" w:type="dxa"/>
            <w:vMerge w:val="restart"/>
          </w:tcPr>
          <w:p w:rsidR="00873D97" w:rsidRPr="005B15B0" w:rsidRDefault="00873D97" w:rsidP="00873D97">
            <w:pPr>
              <w:jc w:val="center"/>
            </w:pPr>
            <w:r w:rsidRPr="005B15B0">
              <w:t>№</w:t>
            </w:r>
          </w:p>
          <w:p w:rsidR="00873D97" w:rsidRPr="005B15B0" w:rsidRDefault="00873D97" w:rsidP="00873D97">
            <w:pPr>
              <w:jc w:val="center"/>
            </w:pPr>
            <w:proofErr w:type="gramStart"/>
            <w:r w:rsidRPr="005B15B0">
              <w:t>п</w:t>
            </w:r>
            <w:proofErr w:type="gramEnd"/>
            <w:r w:rsidRPr="005B15B0">
              <w:t>/п</w:t>
            </w:r>
          </w:p>
        </w:tc>
        <w:tc>
          <w:tcPr>
            <w:tcW w:w="3053" w:type="dxa"/>
            <w:vMerge w:val="restart"/>
          </w:tcPr>
          <w:p w:rsidR="00873D97" w:rsidRPr="005B15B0" w:rsidRDefault="00873D97" w:rsidP="00873D97">
            <w:pPr>
              <w:jc w:val="center"/>
            </w:pPr>
            <w:r w:rsidRPr="005B15B0">
              <w:t>Категория налогоплательщиков, которым предоставлена льгота и цель</w:t>
            </w:r>
          </w:p>
        </w:tc>
        <w:tc>
          <w:tcPr>
            <w:tcW w:w="2658" w:type="dxa"/>
            <w:vMerge w:val="restart"/>
          </w:tcPr>
          <w:p w:rsidR="00873D97" w:rsidRPr="005B15B0" w:rsidRDefault="00873D97" w:rsidP="00873D97">
            <w:pPr>
              <w:jc w:val="center"/>
            </w:pPr>
            <w:r>
              <w:t>Условия предоставления</w:t>
            </w:r>
          </w:p>
        </w:tc>
        <w:tc>
          <w:tcPr>
            <w:tcW w:w="2221" w:type="dxa"/>
            <w:vMerge w:val="restart"/>
          </w:tcPr>
          <w:p w:rsidR="00873D97" w:rsidRPr="005B15B0" w:rsidRDefault="00873D97" w:rsidP="00873D97">
            <w:pPr>
              <w:jc w:val="center"/>
            </w:pPr>
            <w:r w:rsidRPr="005B15B0">
              <w:t>Снижение ставки по налогу/освобождение от уплаты суммы налога</w:t>
            </w:r>
          </w:p>
        </w:tc>
        <w:tc>
          <w:tcPr>
            <w:tcW w:w="1559" w:type="dxa"/>
            <w:vMerge w:val="restart"/>
          </w:tcPr>
          <w:p w:rsidR="00873D97" w:rsidRPr="005B15B0" w:rsidRDefault="00873D97" w:rsidP="00873D97">
            <w:pPr>
              <w:jc w:val="center"/>
            </w:pPr>
            <w:r w:rsidRPr="005B15B0">
              <w:t>НПА, которым установлена льгота (пониженная ставка)</w:t>
            </w:r>
          </w:p>
        </w:tc>
      </w:tr>
      <w:tr w:rsidR="00873D97" w:rsidRPr="005B15B0" w:rsidTr="00873D97">
        <w:trPr>
          <w:trHeight w:val="322"/>
        </w:trPr>
        <w:tc>
          <w:tcPr>
            <w:tcW w:w="540" w:type="dxa"/>
            <w:vMerge/>
          </w:tcPr>
          <w:p w:rsidR="00873D97" w:rsidRPr="005B15B0" w:rsidRDefault="00873D97" w:rsidP="00873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873D97" w:rsidRPr="005B15B0" w:rsidRDefault="00873D97" w:rsidP="00873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873D97" w:rsidRPr="005B15B0" w:rsidRDefault="00873D97" w:rsidP="00873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73D97" w:rsidRPr="005B15B0" w:rsidRDefault="00873D97" w:rsidP="00873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3D97" w:rsidRPr="005B15B0" w:rsidRDefault="00873D97" w:rsidP="00873D97">
            <w:pPr>
              <w:jc w:val="center"/>
              <w:rPr>
                <w:sz w:val="28"/>
                <w:szCs w:val="28"/>
              </w:rPr>
            </w:pPr>
          </w:p>
        </w:tc>
      </w:tr>
      <w:tr w:rsidR="00873D97" w:rsidRPr="005C2A63" w:rsidTr="00873D97">
        <w:tc>
          <w:tcPr>
            <w:tcW w:w="10031" w:type="dxa"/>
            <w:gridSpan w:val="5"/>
          </w:tcPr>
          <w:p w:rsidR="00873D97" w:rsidRPr="005C2A63" w:rsidRDefault="00873D97" w:rsidP="00873D97">
            <w:pPr>
              <w:jc w:val="center"/>
              <w:rPr>
                <w:b/>
              </w:rPr>
            </w:pPr>
            <w:r w:rsidRPr="005C2A63">
              <w:rPr>
                <w:b/>
              </w:rPr>
              <w:t>Налог на имущество физических лиц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1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>
              <w:t>И</w:t>
            </w:r>
            <w:r w:rsidRPr="00C85034">
              <w:t>нвалиды I и II групп инвалидности</w:t>
            </w:r>
          </w:p>
        </w:tc>
        <w:tc>
          <w:tcPr>
            <w:tcW w:w="2658" w:type="dxa"/>
          </w:tcPr>
          <w:p w:rsidR="007E0C13" w:rsidRDefault="007E0C13" w:rsidP="00D7124E">
            <w:pPr>
              <w:jc w:val="center"/>
            </w:pPr>
            <w:r>
              <w:t xml:space="preserve">Предоставление подтверждающих документов в </w:t>
            </w:r>
            <w:r w:rsidR="00D7124E">
              <w:t>И</w:t>
            </w:r>
            <w:r>
              <w:t>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E0C13" w:rsidP="00D7124E">
            <w:r w:rsidRPr="003B386C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</w:t>
            </w:r>
            <w:r w:rsidRPr="003B386C">
              <w:rPr>
                <w:sz w:val="20"/>
                <w:szCs w:val="20"/>
              </w:rPr>
              <w:lastRenderedPageBreak/>
              <w:t>поселение Всеволожского муниципального района Ленинградской области от 13.10.2015№55 «Об установлении налога на имущество</w:t>
            </w:r>
            <w:r w:rsidR="00D7124E">
              <w:rPr>
                <w:sz w:val="20"/>
                <w:szCs w:val="20"/>
              </w:rPr>
              <w:t xml:space="preserve"> физических лиц на 2016год» (с </w:t>
            </w:r>
            <w:r w:rsidRPr="003B386C">
              <w:rPr>
                <w:sz w:val="20"/>
                <w:szCs w:val="20"/>
              </w:rPr>
              <w:t>изменениями</w:t>
            </w:r>
            <w:r w:rsidR="00D7124E">
              <w:rPr>
                <w:sz w:val="20"/>
                <w:szCs w:val="20"/>
              </w:rPr>
              <w:t xml:space="preserve">, внесенными </w:t>
            </w:r>
            <w:r w:rsidR="00770066">
              <w:rPr>
                <w:sz w:val="20"/>
                <w:szCs w:val="20"/>
              </w:rPr>
              <w:t>решением</w:t>
            </w:r>
            <w:r w:rsidR="00770066" w:rsidRPr="003B386C">
              <w:rPr>
                <w:sz w:val="20"/>
                <w:szCs w:val="20"/>
              </w:rPr>
              <w:t xml:space="preserve"> </w:t>
            </w:r>
            <w:r w:rsidR="00770066">
              <w:rPr>
                <w:sz w:val="20"/>
                <w:szCs w:val="20"/>
              </w:rPr>
              <w:t xml:space="preserve">Совета депутатов </w:t>
            </w:r>
            <w:r w:rsidRPr="003B386C">
              <w:rPr>
                <w:sz w:val="20"/>
                <w:szCs w:val="20"/>
              </w:rPr>
              <w:t>№15 от 30.03.2016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lastRenderedPageBreak/>
              <w:t>2</w:t>
            </w:r>
          </w:p>
        </w:tc>
        <w:tc>
          <w:tcPr>
            <w:tcW w:w="3053" w:type="dxa"/>
          </w:tcPr>
          <w:p w:rsidR="007E0C13" w:rsidRDefault="007E0C13" w:rsidP="007E0C13">
            <w:pPr>
              <w:jc w:val="both"/>
            </w:pPr>
            <w:r>
              <w:t>У</w:t>
            </w:r>
            <w:r w:rsidRPr="00C85034">
              <w:t>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</w:t>
            </w:r>
          </w:p>
          <w:p w:rsidR="00EC69AC" w:rsidRDefault="00EC69AC" w:rsidP="007E0C13">
            <w:pPr>
              <w:jc w:val="both"/>
            </w:pPr>
          </w:p>
          <w:p w:rsidR="00EC69AC" w:rsidRDefault="00EC69AC" w:rsidP="007E0C13">
            <w:pPr>
              <w:jc w:val="both"/>
            </w:pPr>
          </w:p>
          <w:p w:rsidR="00EC69AC" w:rsidRPr="00C85034" w:rsidRDefault="00EC69AC" w:rsidP="007E0C13">
            <w:pPr>
              <w:jc w:val="both"/>
            </w:pP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t xml:space="preserve">Предоставление подтверждающих документов </w:t>
            </w:r>
            <w:r w:rsidR="002B0286">
              <w:t xml:space="preserve">в </w:t>
            </w:r>
            <w:r>
              <w:t>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70066" w:rsidP="007E0C13">
            <w:r w:rsidRPr="003B386C">
              <w:rPr>
                <w:sz w:val="20"/>
                <w:szCs w:val="20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13.10.2015№55 «Об установлении налога на имущество</w:t>
            </w:r>
            <w:r>
              <w:rPr>
                <w:sz w:val="20"/>
                <w:szCs w:val="20"/>
              </w:rPr>
              <w:t xml:space="preserve"> физических лиц на 2016год» (с </w:t>
            </w:r>
            <w:r w:rsidRPr="003B386C">
              <w:rPr>
                <w:sz w:val="20"/>
                <w:szCs w:val="20"/>
              </w:rPr>
              <w:t>изменениями</w:t>
            </w:r>
            <w:r>
              <w:rPr>
                <w:sz w:val="20"/>
                <w:szCs w:val="20"/>
              </w:rPr>
              <w:t>, внесенными решением</w:t>
            </w:r>
            <w:r w:rsidRPr="003B3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Совета депутатов </w:t>
            </w:r>
            <w:r w:rsidRPr="003B386C">
              <w:rPr>
                <w:sz w:val="20"/>
                <w:szCs w:val="20"/>
              </w:rPr>
              <w:t>№15 от 30.03.2016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3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proofErr w:type="gramStart"/>
            <w:r>
              <w:t>Л</w:t>
            </w:r>
            <w:r w:rsidRPr="00C85034">
              <w:t xml:space="preserve">ица, имеющие право на получение социальной поддержки в соответствии с </w:t>
            </w:r>
            <w:hyperlink r:id="rId9" w:history="1">
              <w:r w:rsidRPr="00C85034">
                <w:t>Законом</w:t>
              </w:r>
            </w:hyperlink>
            <w:r w:rsidRPr="00C85034"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      </w:r>
            <w:hyperlink r:id="rId10" w:history="1">
              <w:r w:rsidRPr="00C85034">
                <w:t>законом</w:t>
              </w:r>
            </w:hyperlink>
            <w:r w:rsidRPr="00C85034">
              <w:t xml:space="preserve"> от </w:t>
            </w:r>
            <w:r w:rsidRPr="00C85034">
              <w:lastRenderedPageBreak/>
              <w:t>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</w:t>
            </w:r>
            <w:proofErr w:type="gramEnd"/>
            <w:r w:rsidRPr="00C85034">
              <w:t xml:space="preserve"> </w:t>
            </w:r>
            <w:proofErr w:type="gramStart"/>
            <w:r w:rsidRPr="00C85034">
              <w:t>объединении</w:t>
            </w:r>
            <w:proofErr w:type="gramEnd"/>
            <w:r w:rsidRPr="00C85034">
              <w:t xml:space="preserve"> "Маяк" и сбросов радиоактивных отходов в реку </w:t>
            </w:r>
            <w:proofErr w:type="spellStart"/>
            <w:r w:rsidRPr="00C85034">
              <w:t>Теча</w:t>
            </w:r>
            <w:proofErr w:type="spellEnd"/>
            <w:r w:rsidRPr="00C85034">
              <w:t xml:space="preserve">" и Федеральным </w:t>
            </w:r>
            <w:hyperlink r:id="rId11" w:history="1">
              <w:r w:rsidRPr="00C85034">
                <w:t>законом</w:t>
              </w:r>
            </w:hyperlink>
            <w:r w:rsidRPr="00C85034"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lastRenderedPageBreak/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70066" w:rsidP="007E0C13">
            <w:r w:rsidRPr="003B386C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13.10.2015№55 «Об установлении </w:t>
            </w:r>
            <w:r w:rsidRPr="003B386C">
              <w:rPr>
                <w:sz w:val="20"/>
                <w:szCs w:val="20"/>
              </w:rPr>
              <w:lastRenderedPageBreak/>
              <w:t>налога на имущество</w:t>
            </w:r>
            <w:r>
              <w:rPr>
                <w:sz w:val="20"/>
                <w:szCs w:val="20"/>
              </w:rPr>
              <w:t xml:space="preserve"> физических лиц на 2016год» (с </w:t>
            </w:r>
            <w:r w:rsidRPr="003B386C">
              <w:rPr>
                <w:sz w:val="20"/>
                <w:szCs w:val="20"/>
              </w:rPr>
              <w:t>изменениями</w:t>
            </w:r>
            <w:r>
              <w:rPr>
                <w:sz w:val="20"/>
                <w:szCs w:val="20"/>
              </w:rPr>
              <w:t>, внесенными решением</w:t>
            </w:r>
            <w:r w:rsidRPr="003B3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Совета депутатов </w:t>
            </w:r>
            <w:r w:rsidRPr="003B386C">
              <w:rPr>
                <w:sz w:val="20"/>
                <w:szCs w:val="20"/>
              </w:rPr>
              <w:t>№15 от 30.03.2016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lastRenderedPageBreak/>
              <w:t>4</w:t>
            </w:r>
          </w:p>
        </w:tc>
        <w:tc>
          <w:tcPr>
            <w:tcW w:w="3053" w:type="dxa"/>
          </w:tcPr>
          <w:p w:rsidR="007E0C13" w:rsidRDefault="007E0C13" w:rsidP="007E0C13">
            <w:pPr>
              <w:jc w:val="both"/>
            </w:pPr>
            <w:r>
              <w:t>В</w:t>
            </w:r>
            <w:r w:rsidRPr="00C85034">
              <w:t>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</w:t>
            </w:r>
          </w:p>
          <w:p w:rsidR="00805796" w:rsidRDefault="00805796" w:rsidP="007E0C13">
            <w:pPr>
              <w:jc w:val="both"/>
            </w:pPr>
          </w:p>
          <w:p w:rsidR="00805796" w:rsidRPr="00C85034" w:rsidRDefault="00805796" w:rsidP="007E0C13">
            <w:pPr>
              <w:jc w:val="both"/>
            </w:pP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t>Предоставление подтверждающих документов в  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70066" w:rsidP="009804DE">
            <w:r w:rsidRPr="003B386C">
              <w:rPr>
                <w:sz w:val="20"/>
                <w:szCs w:val="20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13.10.2015№55 «Об установлении налога на имущество</w:t>
            </w:r>
            <w:r>
              <w:rPr>
                <w:sz w:val="20"/>
                <w:szCs w:val="20"/>
              </w:rPr>
              <w:t xml:space="preserve"> физических лиц на 2016год» (с </w:t>
            </w:r>
            <w:r w:rsidRPr="003B386C">
              <w:rPr>
                <w:sz w:val="20"/>
                <w:szCs w:val="20"/>
              </w:rPr>
              <w:t>изменениями</w:t>
            </w:r>
            <w:r>
              <w:rPr>
                <w:sz w:val="20"/>
                <w:szCs w:val="20"/>
              </w:rPr>
              <w:t>, внесенными решением</w:t>
            </w:r>
            <w:r w:rsidRPr="003B3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Совета депутатов </w:t>
            </w:r>
            <w:r w:rsidRPr="003B386C">
              <w:rPr>
                <w:sz w:val="20"/>
                <w:szCs w:val="20"/>
              </w:rPr>
              <w:t>№15 от 30.03.2016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5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>
              <w:t>Л</w:t>
            </w:r>
            <w:r w:rsidRPr="00C85034">
              <w:t xml:space="preserve">ица, принимавшие непосредственное участие в составе </w:t>
            </w:r>
            <w:hyperlink r:id="rId12" w:history="1">
              <w:r w:rsidRPr="00C85034">
                <w:t>подразделений особого риска</w:t>
              </w:r>
            </w:hyperlink>
            <w:r w:rsidRPr="00C85034">
              <w:t xml:space="preserve">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70066" w:rsidP="007E0C13">
            <w:r w:rsidRPr="003B386C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</w:t>
            </w:r>
            <w:r w:rsidRPr="003B386C">
              <w:rPr>
                <w:sz w:val="20"/>
                <w:szCs w:val="20"/>
              </w:rPr>
              <w:lastRenderedPageBreak/>
              <w:t>13.10.2015№55 «Об установлении налога на имущество</w:t>
            </w:r>
            <w:r>
              <w:rPr>
                <w:sz w:val="20"/>
                <w:szCs w:val="20"/>
              </w:rPr>
              <w:t xml:space="preserve"> физических лиц на 2016год» (с </w:t>
            </w:r>
            <w:r w:rsidRPr="003B386C">
              <w:rPr>
                <w:sz w:val="20"/>
                <w:szCs w:val="20"/>
              </w:rPr>
              <w:t>изменениями</w:t>
            </w:r>
            <w:r>
              <w:rPr>
                <w:sz w:val="20"/>
                <w:szCs w:val="20"/>
              </w:rPr>
              <w:t>, внесенными решением</w:t>
            </w:r>
            <w:r w:rsidRPr="003B3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Совета депутатов </w:t>
            </w:r>
            <w:r w:rsidRPr="003B386C">
              <w:rPr>
                <w:sz w:val="20"/>
                <w:szCs w:val="20"/>
              </w:rPr>
              <w:t>№15 от 30.03.2016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lastRenderedPageBreak/>
              <w:t>6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>
              <w:t>Ч</w:t>
            </w:r>
            <w:r w:rsidRPr="00C85034">
              <w:t xml:space="preserve">лены семей военнослужащих, потерявших кормильца, признаваемые таковыми в соответствии с Федеральным </w:t>
            </w:r>
            <w:hyperlink r:id="rId13" w:history="1">
              <w:r w:rsidRPr="00C85034">
                <w:t>законом</w:t>
              </w:r>
            </w:hyperlink>
            <w:r w:rsidRPr="00C85034">
              <w:t xml:space="preserve"> от 27 мая 1998 года N 76-ФЗ "О статусе военнослужащих"</w:t>
            </w: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70066" w:rsidP="007E0C13">
            <w:r w:rsidRPr="003B386C">
              <w:rPr>
                <w:sz w:val="20"/>
                <w:szCs w:val="20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13.10.2015№55 «Об установлении налога на имущество</w:t>
            </w:r>
            <w:r>
              <w:rPr>
                <w:sz w:val="20"/>
                <w:szCs w:val="20"/>
              </w:rPr>
              <w:t xml:space="preserve"> физических лиц на 2016год» (с </w:t>
            </w:r>
            <w:r w:rsidRPr="003B386C">
              <w:rPr>
                <w:sz w:val="20"/>
                <w:szCs w:val="20"/>
              </w:rPr>
              <w:t>изменениями</w:t>
            </w:r>
            <w:r>
              <w:rPr>
                <w:sz w:val="20"/>
                <w:szCs w:val="20"/>
              </w:rPr>
              <w:t>, внесенными решением</w:t>
            </w:r>
            <w:r w:rsidRPr="003B3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Совета депутатов </w:t>
            </w:r>
            <w:r w:rsidRPr="003B386C">
              <w:rPr>
                <w:sz w:val="20"/>
                <w:szCs w:val="20"/>
              </w:rPr>
              <w:t>№15 от 30.03.2016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7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>
              <w:t>П</w:t>
            </w:r>
            <w:r w:rsidRPr="00C85034">
              <w:t xml:space="preserve">енсионеры, получающие пенсии, назначаемые в порядке, установленном пенсионным </w:t>
            </w:r>
            <w:hyperlink r:id="rId14" w:history="1">
              <w:r w:rsidRPr="00C85034">
                <w:t>законодательством</w:t>
              </w:r>
            </w:hyperlink>
            <w:r w:rsidRPr="00C85034">
      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70066" w:rsidP="007E0C13">
            <w:r w:rsidRPr="003B386C">
              <w:rPr>
                <w:sz w:val="20"/>
                <w:szCs w:val="20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13.10.2015№55 «Об установлении налога на имущество</w:t>
            </w:r>
            <w:r>
              <w:rPr>
                <w:sz w:val="20"/>
                <w:szCs w:val="20"/>
              </w:rPr>
              <w:t xml:space="preserve"> физических лиц на 2016год» (с </w:t>
            </w:r>
            <w:r w:rsidRPr="003B386C">
              <w:rPr>
                <w:sz w:val="20"/>
                <w:szCs w:val="20"/>
              </w:rPr>
              <w:t>изменениями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внесенными решением</w:t>
            </w:r>
            <w:r w:rsidRPr="003B3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Совета депутатов </w:t>
            </w:r>
            <w:r w:rsidRPr="003B386C">
              <w:rPr>
                <w:sz w:val="20"/>
                <w:szCs w:val="20"/>
              </w:rPr>
              <w:t>№15 от 30.03.2016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lastRenderedPageBreak/>
              <w:t>8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>
              <w:t>Г</w:t>
            </w:r>
            <w:r w:rsidRPr="00C85034">
              <w:t>раждане, уволенные с военной службы или прозывавшиеся на военные сборы, выполнявшие интернациональный долг в Афганистане и других странах, в которых велись боевые действия</w:t>
            </w: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70066" w:rsidP="007E0C13">
            <w:r w:rsidRPr="003B386C">
              <w:rPr>
                <w:sz w:val="20"/>
                <w:szCs w:val="20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13.10.2015№55 «Об установлении налога на имущество</w:t>
            </w:r>
            <w:r>
              <w:rPr>
                <w:sz w:val="20"/>
                <w:szCs w:val="20"/>
              </w:rPr>
              <w:t xml:space="preserve"> физических лиц на 2016год» (с </w:t>
            </w:r>
            <w:r w:rsidRPr="003B386C">
              <w:rPr>
                <w:sz w:val="20"/>
                <w:szCs w:val="20"/>
              </w:rPr>
              <w:t>изменениями</w:t>
            </w:r>
            <w:r>
              <w:rPr>
                <w:sz w:val="20"/>
                <w:szCs w:val="20"/>
              </w:rPr>
              <w:t>, внесенными решением</w:t>
            </w:r>
            <w:r w:rsidRPr="003B3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Совета депутатов </w:t>
            </w:r>
            <w:r w:rsidRPr="003B386C">
              <w:rPr>
                <w:sz w:val="20"/>
                <w:szCs w:val="20"/>
              </w:rPr>
              <w:t>№15 от 30.03.2016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9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>
              <w:t>Ф</w:t>
            </w:r>
            <w:r w:rsidRPr="00C85034">
              <w:t>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70066" w:rsidP="007E0C13">
            <w:r w:rsidRPr="003B386C">
              <w:rPr>
                <w:sz w:val="20"/>
                <w:szCs w:val="20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13.10.2015№55 «Об установлении налога на имущество</w:t>
            </w:r>
            <w:r>
              <w:rPr>
                <w:sz w:val="20"/>
                <w:szCs w:val="20"/>
              </w:rPr>
              <w:t xml:space="preserve"> физических лиц на 2016год» (с </w:t>
            </w:r>
            <w:r w:rsidRPr="003B386C">
              <w:rPr>
                <w:sz w:val="20"/>
                <w:szCs w:val="20"/>
              </w:rPr>
              <w:t>изменениями</w:t>
            </w:r>
            <w:r>
              <w:rPr>
                <w:sz w:val="20"/>
                <w:szCs w:val="20"/>
              </w:rPr>
              <w:t>, внесенными решением</w:t>
            </w:r>
            <w:r w:rsidRPr="003B3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Совета депутатов </w:t>
            </w:r>
            <w:r w:rsidRPr="003B386C">
              <w:rPr>
                <w:sz w:val="20"/>
                <w:szCs w:val="20"/>
              </w:rPr>
              <w:t>№15 от 30.03.2016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10</w:t>
            </w:r>
          </w:p>
        </w:tc>
        <w:tc>
          <w:tcPr>
            <w:tcW w:w="3053" w:type="dxa"/>
          </w:tcPr>
          <w:p w:rsidR="007E0C13" w:rsidRDefault="007E0C13" w:rsidP="007E0C13">
            <w:pPr>
              <w:jc w:val="both"/>
            </w:pPr>
            <w:r>
              <w:t>Ф</w:t>
            </w:r>
            <w:r w:rsidRPr="00C85034">
              <w:t xml:space="preserve">изические лица, осуществляющие </w:t>
            </w:r>
            <w:r w:rsidRPr="00C85034">
              <w:lastRenderedPageBreak/>
              <w:t>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</w:t>
            </w:r>
          </w:p>
          <w:p w:rsidR="00E82811" w:rsidRDefault="00E82811" w:rsidP="00E82811">
            <w:pPr>
              <w:jc w:val="both"/>
              <w:rPr>
                <w:color w:val="FF0000"/>
              </w:rPr>
            </w:pPr>
          </w:p>
          <w:p w:rsidR="00E82811" w:rsidRPr="00C85034" w:rsidRDefault="00E82811" w:rsidP="00E82811">
            <w:pPr>
              <w:jc w:val="both"/>
            </w:pP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lastRenderedPageBreak/>
              <w:t xml:space="preserve">Предоставление подтверждающих </w:t>
            </w:r>
            <w:r>
              <w:lastRenderedPageBreak/>
              <w:t>документов в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lastRenderedPageBreak/>
              <w:t>освобождены</w:t>
            </w:r>
          </w:p>
        </w:tc>
        <w:tc>
          <w:tcPr>
            <w:tcW w:w="1559" w:type="dxa"/>
          </w:tcPr>
          <w:p w:rsidR="007E0C13" w:rsidRDefault="00770066" w:rsidP="007E0C13">
            <w:r w:rsidRPr="003B386C">
              <w:rPr>
                <w:sz w:val="20"/>
                <w:szCs w:val="20"/>
              </w:rPr>
              <w:t xml:space="preserve">решением совета депутатов </w:t>
            </w:r>
            <w:r w:rsidRPr="003B386C">
              <w:rPr>
                <w:sz w:val="20"/>
                <w:szCs w:val="20"/>
              </w:rPr>
              <w:lastRenderedPageBreak/>
              <w:t>муниципального образования Колтушское сельское поселение Всеволожского муниципального района Ленинградской области от 13.10.2015№55 «Об установлении налога на имущество</w:t>
            </w:r>
            <w:r>
              <w:rPr>
                <w:sz w:val="20"/>
                <w:szCs w:val="20"/>
              </w:rPr>
              <w:t xml:space="preserve"> физических лиц на 2016год» (с </w:t>
            </w:r>
            <w:r w:rsidRPr="003B386C">
              <w:rPr>
                <w:sz w:val="20"/>
                <w:szCs w:val="20"/>
              </w:rPr>
              <w:t>изменениями</w:t>
            </w:r>
            <w:r>
              <w:rPr>
                <w:sz w:val="20"/>
                <w:szCs w:val="20"/>
              </w:rPr>
              <w:t>, внесенными решением</w:t>
            </w:r>
            <w:r w:rsidRPr="003B3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Совета депутатов </w:t>
            </w:r>
            <w:r w:rsidRPr="003B386C">
              <w:rPr>
                <w:sz w:val="20"/>
                <w:szCs w:val="20"/>
              </w:rPr>
              <w:t>№15 от 30.03.2016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lastRenderedPageBreak/>
              <w:t>11</w:t>
            </w:r>
          </w:p>
        </w:tc>
        <w:tc>
          <w:tcPr>
            <w:tcW w:w="3053" w:type="dxa"/>
          </w:tcPr>
          <w:p w:rsidR="007E0C13" w:rsidRDefault="007E0C13" w:rsidP="007E0C13">
            <w:pPr>
              <w:jc w:val="both"/>
            </w:pPr>
            <w:r>
              <w:t>Ф</w:t>
            </w:r>
            <w:r w:rsidRPr="00C85034">
              <w:t>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E82811" w:rsidRDefault="00E82811" w:rsidP="007E0C13">
            <w:pPr>
              <w:jc w:val="both"/>
            </w:pPr>
          </w:p>
          <w:p w:rsidR="00E82811" w:rsidRPr="00C85034" w:rsidRDefault="00E82811" w:rsidP="007E0C13">
            <w:pPr>
              <w:jc w:val="both"/>
            </w:pP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70066" w:rsidP="007E0C13">
            <w:r w:rsidRPr="003B386C">
              <w:rPr>
                <w:sz w:val="20"/>
                <w:szCs w:val="20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13.10.2015№55 «Об установлении налога на имущество</w:t>
            </w:r>
            <w:r>
              <w:rPr>
                <w:sz w:val="20"/>
                <w:szCs w:val="20"/>
              </w:rPr>
              <w:t xml:space="preserve"> физических лиц на 2016год» (с </w:t>
            </w:r>
            <w:r w:rsidRPr="003B386C">
              <w:rPr>
                <w:sz w:val="20"/>
                <w:szCs w:val="20"/>
              </w:rPr>
              <w:t>изменениями</w:t>
            </w:r>
            <w:r>
              <w:rPr>
                <w:sz w:val="20"/>
                <w:szCs w:val="20"/>
              </w:rPr>
              <w:t>, внесенными решением</w:t>
            </w:r>
            <w:r w:rsidRPr="003B3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Совета депутатов </w:t>
            </w:r>
            <w:r w:rsidRPr="003B386C">
              <w:rPr>
                <w:sz w:val="20"/>
                <w:szCs w:val="20"/>
              </w:rPr>
              <w:t>№15 от 30.03.2016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12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 w:rsidRPr="00C85034">
              <w:t>Все члены семьи, в состав которых входят трое и более несовершеннолетних детей, зарегистрированных на территории муниципального образования Колтушское СП</w:t>
            </w:r>
          </w:p>
        </w:tc>
        <w:tc>
          <w:tcPr>
            <w:tcW w:w="2658" w:type="dxa"/>
            <w:vMerge w:val="restart"/>
          </w:tcPr>
          <w:p w:rsidR="007E0C13" w:rsidRDefault="007E0C13" w:rsidP="007E0C13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  <w:vMerge w:val="restart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  <w:vMerge w:val="restart"/>
          </w:tcPr>
          <w:p w:rsidR="007E0C13" w:rsidRDefault="00770066" w:rsidP="007E0C13">
            <w:r w:rsidRPr="003B386C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</w:t>
            </w:r>
            <w:r w:rsidRPr="003B386C">
              <w:rPr>
                <w:sz w:val="20"/>
                <w:szCs w:val="20"/>
              </w:rPr>
              <w:lastRenderedPageBreak/>
              <w:t>области от 13.10.2015№55 «Об установлении налога на имущество</w:t>
            </w:r>
            <w:r>
              <w:rPr>
                <w:sz w:val="20"/>
                <w:szCs w:val="20"/>
              </w:rPr>
              <w:t xml:space="preserve"> физических лиц на 2016год» (с </w:t>
            </w:r>
            <w:r w:rsidRPr="003B386C">
              <w:rPr>
                <w:sz w:val="20"/>
                <w:szCs w:val="20"/>
              </w:rPr>
              <w:t>изменениями</w:t>
            </w:r>
            <w:r>
              <w:rPr>
                <w:sz w:val="20"/>
                <w:szCs w:val="20"/>
              </w:rPr>
              <w:t>, внесенными решением</w:t>
            </w:r>
            <w:r w:rsidRPr="003B3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Совета депутатов </w:t>
            </w:r>
            <w:r w:rsidRPr="003B386C">
              <w:rPr>
                <w:sz w:val="20"/>
                <w:szCs w:val="20"/>
              </w:rPr>
              <w:t>№15 от 30.03.2016 года)</w:t>
            </w:r>
          </w:p>
        </w:tc>
      </w:tr>
      <w:tr w:rsidR="00873D97" w:rsidRPr="005B15B0" w:rsidTr="00873D97">
        <w:tc>
          <w:tcPr>
            <w:tcW w:w="540" w:type="dxa"/>
          </w:tcPr>
          <w:p w:rsidR="00873D97" w:rsidRPr="00C85034" w:rsidRDefault="00873D97" w:rsidP="00873D97">
            <w:pPr>
              <w:jc w:val="center"/>
            </w:pPr>
            <w:r>
              <w:t>13</w:t>
            </w:r>
          </w:p>
        </w:tc>
        <w:tc>
          <w:tcPr>
            <w:tcW w:w="3053" w:type="dxa"/>
          </w:tcPr>
          <w:p w:rsidR="00873D97" w:rsidRPr="00C85034" w:rsidRDefault="00873D97" w:rsidP="00873D97">
            <w:pPr>
              <w:jc w:val="both"/>
            </w:pPr>
            <w:r w:rsidRPr="00C85034">
              <w:t xml:space="preserve">Родители (родитель) или усыновители </w:t>
            </w:r>
            <w:r w:rsidRPr="00C85034">
              <w:lastRenderedPageBreak/>
              <w:t>(усыновитель), имеющие на иждивении трех и более несовершеннолетних детей</w:t>
            </w:r>
          </w:p>
        </w:tc>
        <w:tc>
          <w:tcPr>
            <w:tcW w:w="2658" w:type="dxa"/>
            <w:vMerge/>
          </w:tcPr>
          <w:p w:rsidR="00873D97" w:rsidRDefault="00873D97" w:rsidP="00873D97">
            <w:pPr>
              <w:jc w:val="center"/>
            </w:pPr>
          </w:p>
        </w:tc>
        <w:tc>
          <w:tcPr>
            <w:tcW w:w="2221" w:type="dxa"/>
            <w:vMerge/>
          </w:tcPr>
          <w:p w:rsidR="00873D97" w:rsidRPr="00C85034" w:rsidRDefault="00873D97" w:rsidP="00873D97">
            <w:pPr>
              <w:jc w:val="center"/>
            </w:pPr>
          </w:p>
        </w:tc>
        <w:tc>
          <w:tcPr>
            <w:tcW w:w="1559" w:type="dxa"/>
            <w:vMerge/>
          </w:tcPr>
          <w:p w:rsidR="00873D97" w:rsidRPr="00C85034" w:rsidRDefault="00873D97" w:rsidP="00873D97">
            <w:pPr>
              <w:jc w:val="center"/>
            </w:pPr>
          </w:p>
        </w:tc>
      </w:tr>
      <w:tr w:rsidR="00873D97" w:rsidRPr="005B15B0" w:rsidTr="00873D97">
        <w:tc>
          <w:tcPr>
            <w:tcW w:w="10031" w:type="dxa"/>
            <w:gridSpan w:val="5"/>
          </w:tcPr>
          <w:p w:rsidR="00873D97" w:rsidRPr="00C85034" w:rsidRDefault="00873D97" w:rsidP="00873D97">
            <w:pPr>
              <w:jc w:val="center"/>
            </w:pPr>
            <w:r w:rsidRPr="00AB60E9">
              <w:rPr>
                <w:b/>
              </w:rPr>
              <w:lastRenderedPageBreak/>
              <w:t>Земельный налог по юридическим лицам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1</w:t>
            </w:r>
          </w:p>
        </w:tc>
        <w:tc>
          <w:tcPr>
            <w:tcW w:w="3053" w:type="dxa"/>
          </w:tcPr>
          <w:p w:rsidR="007E0C13" w:rsidRPr="00C85034" w:rsidRDefault="00110B79" w:rsidP="007E0C13">
            <w:pPr>
              <w:jc w:val="both"/>
            </w:pPr>
            <w:hyperlink r:id="rId15" w:history="1">
              <w:r w:rsidR="007E0C13">
                <w:t>Р</w:t>
              </w:r>
              <w:r w:rsidR="007E0C13" w:rsidRPr="00AB60E9">
                <w:t>елигиозные организации</w:t>
              </w:r>
            </w:hyperlink>
            <w:r w:rsidR="007E0C13" w:rsidRPr="00AB60E9">
      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      </w:r>
          </w:p>
        </w:tc>
        <w:tc>
          <w:tcPr>
            <w:tcW w:w="2658" w:type="dxa"/>
          </w:tcPr>
          <w:p w:rsidR="007E0C13" w:rsidRPr="00C85034" w:rsidRDefault="007E0C13" w:rsidP="007E0C13">
            <w:pPr>
              <w:jc w:val="both"/>
            </w:pPr>
            <w:r>
              <w:t>Наличие статуса религиозной организации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E0C13" w:rsidP="00770066">
            <w:r w:rsidRPr="00B853F6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 № 56 «Об установлении и введении в действие земельного налога на 2016год» (с </w:t>
            </w:r>
            <w:r w:rsidR="00770066">
              <w:rPr>
                <w:sz w:val="20"/>
                <w:szCs w:val="20"/>
              </w:rPr>
              <w:t xml:space="preserve">изменениями, внесенными решением Совета депутатов </w:t>
            </w:r>
            <w:r w:rsidR="00770066" w:rsidRPr="00B853F6">
              <w:rPr>
                <w:sz w:val="20"/>
                <w:szCs w:val="20"/>
              </w:rPr>
              <w:t>№</w:t>
            </w:r>
            <w:r w:rsidR="00770066">
              <w:rPr>
                <w:sz w:val="20"/>
                <w:szCs w:val="20"/>
              </w:rPr>
              <w:t>13 от 13.03.2016 года</w:t>
            </w:r>
            <w:r w:rsidRPr="00B853F6">
              <w:rPr>
                <w:sz w:val="20"/>
                <w:szCs w:val="20"/>
              </w:rPr>
              <w:t xml:space="preserve">) 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2</w:t>
            </w:r>
          </w:p>
        </w:tc>
        <w:tc>
          <w:tcPr>
            <w:tcW w:w="3053" w:type="dxa"/>
          </w:tcPr>
          <w:p w:rsidR="007E0C13" w:rsidRDefault="007E0C13" w:rsidP="007E0C13">
            <w:pPr>
              <w:jc w:val="both"/>
            </w:pPr>
            <w:r>
              <w:t>Льготы</w:t>
            </w:r>
            <w:r w:rsidR="005C4F71">
              <w:t>,</w:t>
            </w:r>
            <w:r>
              <w:t xml:space="preserve"> установленные в соответствии с п.2. ст. 387 НК РФ</w:t>
            </w:r>
          </w:p>
          <w:p w:rsidR="005C4F71" w:rsidRDefault="005C4F71" w:rsidP="007E0C13">
            <w:pPr>
              <w:jc w:val="both"/>
            </w:pPr>
          </w:p>
          <w:p w:rsidR="005C4F71" w:rsidRPr="00C85034" w:rsidRDefault="005C4F71" w:rsidP="007E0C13">
            <w:pPr>
              <w:jc w:val="both"/>
            </w:pPr>
          </w:p>
        </w:tc>
        <w:tc>
          <w:tcPr>
            <w:tcW w:w="2658" w:type="dxa"/>
          </w:tcPr>
          <w:p w:rsidR="007E0C13" w:rsidRPr="00C85034" w:rsidRDefault="007E0C13" w:rsidP="007E0C13">
            <w:pPr>
              <w:jc w:val="both"/>
            </w:pP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70066" w:rsidP="007E0C13">
            <w:r w:rsidRPr="00B853F6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 № 56 «Об установлении и введении в действие земельного налога на </w:t>
            </w:r>
            <w:r w:rsidRPr="00B853F6">
              <w:rPr>
                <w:sz w:val="20"/>
                <w:szCs w:val="20"/>
              </w:rPr>
              <w:lastRenderedPageBreak/>
              <w:t xml:space="preserve">2016год» (с </w:t>
            </w:r>
            <w:r>
              <w:rPr>
                <w:sz w:val="20"/>
                <w:szCs w:val="20"/>
              </w:rPr>
              <w:t xml:space="preserve">изменениями, внесенными решением Совета депутатов </w:t>
            </w:r>
            <w:r w:rsidRPr="00B853F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 от 13.03.2016 года</w:t>
            </w:r>
            <w:r w:rsidRPr="00B853F6">
              <w:rPr>
                <w:sz w:val="20"/>
                <w:szCs w:val="20"/>
              </w:rPr>
              <w:t>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lastRenderedPageBreak/>
              <w:t>3</w:t>
            </w:r>
          </w:p>
        </w:tc>
        <w:tc>
          <w:tcPr>
            <w:tcW w:w="3053" w:type="dxa"/>
          </w:tcPr>
          <w:p w:rsidR="007E0C13" w:rsidRDefault="007E0C13" w:rsidP="007E0C13">
            <w:pPr>
              <w:jc w:val="both"/>
            </w:pPr>
            <w:r>
              <w:t>Бюджетные, казенные и автономные учреждения образования, здравоохранения и социального обеспечения, физической культуры и спорта, культуры, искусства в отношении земельных участков, расположенных в черте населенных пунктов МО Колтушское СП и предоставленных для непосредственного выполнения возложенных на эти учреждения функций, финансируемых из бюджетов бюджетной системы РФ;</w:t>
            </w:r>
          </w:p>
          <w:p w:rsidR="007E0C13" w:rsidRDefault="007E0C13" w:rsidP="007E0C13">
            <w:pPr>
              <w:jc w:val="both"/>
            </w:pPr>
            <w:r>
              <w:t>ОМСУ в отношении земельных участков, находящихся в собственности МО Колтушское СП</w:t>
            </w:r>
          </w:p>
        </w:tc>
        <w:tc>
          <w:tcPr>
            <w:tcW w:w="2658" w:type="dxa"/>
          </w:tcPr>
          <w:p w:rsidR="007E0C13" w:rsidRPr="00FB58DE" w:rsidRDefault="007E0C13" w:rsidP="007E0C13">
            <w:pPr>
              <w:jc w:val="both"/>
            </w:pPr>
            <w:r>
              <w:t>Выполнение возложенных на учреждения функций, финансируемых из бюджетов Российской Федерации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70066" w:rsidP="007E0C13">
            <w:r w:rsidRPr="00B853F6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 № 56 «Об установлении и введении в действие земельного налога на 2016год» (с </w:t>
            </w:r>
            <w:r>
              <w:rPr>
                <w:sz w:val="20"/>
                <w:szCs w:val="20"/>
              </w:rPr>
              <w:t xml:space="preserve">изменениями, внесенными решением Совета депутатов </w:t>
            </w:r>
            <w:r w:rsidRPr="00B853F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 от 13.03.2016 года</w:t>
            </w:r>
            <w:r w:rsidRPr="00B853F6">
              <w:rPr>
                <w:sz w:val="20"/>
                <w:szCs w:val="20"/>
              </w:rPr>
              <w:t>)</w:t>
            </w:r>
          </w:p>
        </w:tc>
      </w:tr>
      <w:tr w:rsidR="00873D97" w:rsidRPr="005B15B0" w:rsidTr="00873D97">
        <w:tc>
          <w:tcPr>
            <w:tcW w:w="10031" w:type="dxa"/>
            <w:gridSpan w:val="5"/>
          </w:tcPr>
          <w:p w:rsidR="00873D97" w:rsidRPr="00C85034" w:rsidRDefault="00873D97" w:rsidP="00873D97">
            <w:pPr>
              <w:jc w:val="center"/>
            </w:pPr>
            <w:r w:rsidRPr="00AB60E9">
              <w:rPr>
                <w:b/>
              </w:rPr>
              <w:t xml:space="preserve">Земельный налог по </w:t>
            </w:r>
            <w:r>
              <w:rPr>
                <w:b/>
              </w:rPr>
              <w:t>физическим лицам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AB60E9" w:rsidRDefault="007E0C13" w:rsidP="007E0C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 w:rsidRPr="00FA5033">
              <w:t>Инвалиды 1 и 2 группы инвалидности</w:t>
            </w:r>
          </w:p>
        </w:tc>
        <w:tc>
          <w:tcPr>
            <w:tcW w:w="2658" w:type="dxa"/>
          </w:tcPr>
          <w:p w:rsidR="007E0C13" w:rsidRPr="00C85034" w:rsidRDefault="007E0C13" w:rsidP="007E0C13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7E0C13" w:rsidRPr="00873D97" w:rsidRDefault="007E0C13" w:rsidP="007E0C13">
            <w:pPr>
              <w:jc w:val="both"/>
            </w:pPr>
            <w:r w:rsidRPr="00873D97">
              <w:t>Налоговая база уменьшается на необлагаемую налогом сумму в размере 10 000 рублей на одного налогоплательщика на территории одного муниципального образования</w:t>
            </w:r>
          </w:p>
        </w:tc>
        <w:tc>
          <w:tcPr>
            <w:tcW w:w="1559" w:type="dxa"/>
          </w:tcPr>
          <w:p w:rsidR="007E0C13" w:rsidRDefault="00770066" w:rsidP="007E0C13">
            <w:r w:rsidRPr="00B853F6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 № 56 «Об установлении и введении в действие земельного налога на 2016год» (с </w:t>
            </w:r>
            <w:r>
              <w:rPr>
                <w:sz w:val="20"/>
                <w:szCs w:val="20"/>
              </w:rPr>
              <w:t xml:space="preserve">изменениями, внесенными решением Совета депутатов </w:t>
            </w:r>
            <w:r w:rsidRPr="00B853F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13 от 13.03.2016 </w:t>
            </w:r>
            <w:r>
              <w:rPr>
                <w:sz w:val="20"/>
                <w:szCs w:val="20"/>
              </w:rPr>
              <w:lastRenderedPageBreak/>
              <w:t>года</w:t>
            </w:r>
            <w:r w:rsidRPr="00B853F6">
              <w:rPr>
                <w:sz w:val="20"/>
                <w:szCs w:val="20"/>
              </w:rPr>
              <w:t>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lastRenderedPageBreak/>
              <w:t>2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 w:rsidRPr="00FA5033">
              <w:t>Инвалиды с детства</w:t>
            </w:r>
          </w:p>
        </w:tc>
        <w:tc>
          <w:tcPr>
            <w:tcW w:w="2658" w:type="dxa"/>
          </w:tcPr>
          <w:p w:rsidR="007E0C13" w:rsidRPr="00C85034" w:rsidRDefault="007E0C13" w:rsidP="007E0C13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both"/>
            </w:pPr>
            <w:r w:rsidRPr="00873D97">
              <w:t>Налоговая база уменьшается на необлагаемую налогом сумму в размере 10 000 рублей на одного налогоплательщика на территории одного муниципального образования</w:t>
            </w:r>
          </w:p>
        </w:tc>
        <w:tc>
          <w:tcPr>
            <w:tcW w:w="1559" w:type="dxa"/>
          </w:tcPr>
          <w:p w:rsidR="007E0C13" w:rsidRDefault="00770066" w:rsidP="007E0C13">
            <w:r w:rsidRPr="00B853F6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 № 56 «Об установлении и введении в действие земельного налога на 2016год» (с </w:t>
            </w:r>
            <w:r>
              <w:rPr>
                <w:sz w:val="20"/>
                <w:szCs w:val="20"/>
              </w:rPr>
              <w:t xml:space="preserve">изменениями, внесенными решением Совета депутатов </w:t>
            </w:r>
            <w:r w:rsidRPr="00B853F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 от 13.03.2016 года</w:t>
            </w:r>
            <w:r w:rsidRPr="00B853F6">
              <w:rPr>
                <w:sz w:val="20"/>
                <w:szCs w:val="20"/>
              </w:rPr>
              <w:t>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3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 w:rsidRPr="00FA5033"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2658" w:type="dxa"/>
          </w:tcPr>
          <w:p w:rsidR="007E0C13" w:rsidRPr="00C85034" w:rsidRDefault="007E0C13" w:rsidP="007E0C13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both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70066" w:rsidP="007E0C13">
            <w:r w:rsidRPr="00B853F6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 № 56 «Об установлении и введении в действие земельного налога на 2016год» (с </w:t>
            </w:r>
            <w:r>
              <w:rPr>
                <w:sz w:val="20"/>
                <w:szCs w:val="20"/>
              </w:rPr>
              <w:t xml:space="preserve">изменениями, внесенными решением Совета депутатов </w:t>
            </w:r>
            <w:r w:rsidRPr="00B853F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 от 13.03.2016 года</w:t>
            </w:r>
            <w:r w:rsidRPr="00B853F6">
              <w:rPr>
                <w:sz w:val="20"/>
                <w:szCs w:val="20"/>
              </w:rPr>
              <w:t>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4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proofErr w:type="gramStart"/>
            <w:r w:rsidRPr="00FA5033">
              <w:t>Физические лица, имеющие право на получение социальной поддержки в соответствии с Законом Российской Федерации </w:t>
            </w:r>
            <w:hyperlink r:id="rId16" w:history="1">
              <w:r w:rsidRPr="00FA5033">
                <w:t>от 15 мая 1991 г. N 1244-1</w:t>
              </w:r>
            </w:hyperlink>
            <w:r w:rsidRPr="00FA5033">
              <w:t xml:space="preserve"> "О социальной </w:t>
            </w:r>
            <w:r w:rsidRPr="00FA5033">
              <w:lastRenderedPageBreak/>
              <w:t>защите граждан, подвергшихся воздействию радиации вследствие катастрофы на Чернобыльской АЭС" (Ведомости Съезда народных депутатов и Верховного Совета РСФСР, 1991, N 21, ст. 699;</w:t>
            </w:r>
            <w:proofErr w:type="gramEnd"/>
            <w:r w:rsidRPr="00FA5033">
              <w:t xml:space="preserve"> </w:t>
            </w:r>
            <w:proofErr w:type="gramStart"/>
            <w:r w:rsidRPr="00FA5033">
              <w:t>Ведомости Съезда народных депутатов и Верховного Совета Российской Федерации, 1992, N 32, ст. 1861) (в редакции Закона Российской Федерации от 18 июня 1992 г. N 3061-1), в соответствии с Федеральным законом </w:t>
            </w:r>
            <w:hyperlink r:id="rId17" w:history="1">
              <w:r w:rsidRPr="00FA5033">
                <w:t>от 26 ноября 1998 г. N 175-ФЗ</w:t>
              </w:r>
            </w:hyperlink>
            <w:r w:rsidRPr="00FA5033">
              <w:t> "О социальной защите граждан Российской Федерации, подвергшихся воздействию радиации вследствие аварии в 1957 году на производственном объединении "Маяк" и сбросов радиоактивных отходов</w:t>
            </w:r>
            <w:proofErr w:type="gramEnd"/>
            <w:r w:rsidRPr="00FA5033">
              <w:t xml:space="preserve"> </w:t>
            </w:r>
            <w:proofErr w:type="gramStart"/>
            <w:r w:rsidRPr="00FA5033">
              <w:t xml:space="preserve">в реку </w:t>
            </w:r>
            <w:proofErr w:type="spellStart"/>
            <w:r w:rsidRPr="00FA5033">
              <w:t>Теча</w:t>
            </w:r>
            <w:proofErr w:type="spellEnd"/>
            <w:r w:rsidRPr="00FA5033">
              <w:t>" (Собрание законодательства Российской Федерации, 1998, N 48, ст. 5850; 2000, N 33, ст. 3348; 2004, N 35, ст. 3607) и в соответствии с Федеральным законом </w:t>
            </w:r>
            <w:hyperlink r:id="rId18" w:history="1">
              <w:r w:rsidRPr="00FA5033">
                <w:t>от 10 января 2002 г. N 2-ФЗ</w:t>
              </w:r>
            </w:hyperlink>
            <w:r w:rsidRPr="00FA5033">
              <w:t> 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</w:t>
            </w:r>
            <w:proofErr w:type="gramEnd"/>
            <w:r w:rsidRPr="00FA5033">
              <w:t xml:space="preserve"> </w:t>
            </w:r>
            <w:proofErr w:type="gramStart"/>
            <w:r w:rsidRPr="00FA5033">
              <w:t>2004, N 12, ст. 1035; N 35, ст. 3607)</w:t>
            </w:r>
            <w:proofErr w:type="gramEnd"/>
          </w:p>
        </w:tc>
        <w:tc>
          <w:tcPr>
            <w:tcW w:w="2658" w:type="dxa"/>
          </w:tcPr>
          <w:p w:rsidR="007E0C13" w:rsidRPr="00C85034" w:rsidRDefault="007E0C13" w:rsidP="007E0C13">
            <w:pPr>
              <w:jc w:val="both"/>
            </w:pPr>
            <w:r>
              <w:lastRenderedPageBreak/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</w:t>
            </w:r>
            <w:r>
              <w:lastRenderedPageBreak/>
              <w:t xml:space="preserve">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both"/>
            </w:pPr>
            <w:r w:rsidRPr="00873D97">
              <w:lastRenderedPageBreak/>
              <w:t>Налоговая база уменьшается на необлагаемую налогом сумму в размере 10 000 рублей на одного налогоплательщик</w:t>
            </w:r>
            <w:r w:rsidRPr="00873D97">
              <w:lastRenderedPageBreak/>
              <w:t>а на территории одного муниципального образования</w:t>
            </w:r>
          </w:p>
        </w:tc>
        <w:tc>
          <w:tcPr>
            <w:tcW w:w="1559" w:type="dxa"/>
          </w:tcPr>
          <w:p w:rsidR="007E0C13" w:rsidRDefault="00770066" w:rsidP="007E0C13">
            <w:r w:rsidRPr="00B853F6">
              <w:rPr>
                <w:sz w:val="20"/>
                <w:szCs w:val="20"/>
              </w:rPr>
              <w:lastRenderedPageBreak/>
              <w:t xml:space="preserve">решением совета депутатов муниципального образования Колтушское сельское поселение </w:t>
            </w:r>
            <w:r w:rsidRPr="00B853F6">
              <w:rPr>
                <w:sz w:val="20"/>
                <w:szCs w:val="20"/>
              </w:rPr>
              <w:lastRenderedPageBreak/>
              <w:t xml:space="preserve">Всеволожского муниципального района Ленинградской области от 13.10.2015 № 56 «Об установлении и введении в действие земельного налога на 2016год» (с </w:t>
            </w:r>
            <w:r>
              <w:rPr>
                <w:sz w:val="20"/>
                <w:szCs w:val="20"/>
              </w:rPr>
              <w:t xml:space="preserve">изменениями, внесенными решением Совета депутатов </w:t>
            </w:r>
            <w:r w:rsidRPr="00B853F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 от 13.03.2016 года</w:t>
            </w:r>
            <w:r w:rsidRPr="00B853F6">
              <w:rPr>
                <w:sz w:val="20"/>
                <w:szCs w:val="20"/>
              </w:rPr>
              <w:t>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lastRenderedPageBreak/>
              <w:t>5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 w:rsidRPr="00FA5033">
              <w:t xml:space="preserve">Физические лица, принимавшие в составе подразделений особого риска непосредственное участие в испытаниях </w:t>
            </w:r>
            <w:r w:rsidRPr="00FA5033">
              <w:lastRenderedPageBreak/>
              <w:t>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658" w:type="dxa"/>
          </w:tcPr>
          <w:p w:rsidR="007E0C13" w:rsidRPr="00C85034" w:rsidRDefault="007E0C13" w:rsidP="007E0C13">
            <w:pPr>
              <w:jc w:val="both"/>
            </w:pPr>
            <w:r>
              <w:lastRenderedPageBreak/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</w:t>
            </w:r>
            <w:r>
              <w:lastRenderedPageBreak/>
              <w:t xml:space="preserve">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both"/>
            </w:pPr>
            <w:r w:rsidRPr="00873D97">
              <w:lastRenderedPageBreak/>
              <w:t xml:space="preserve">Налоговая база уменьшается на необлагаемую налогом сумму в размере 10 000 </w:t>
            </w:r>
            <w:r w:rsidRPr="00873D97">
              <w:lastRenderedPageBreak/>
              <w:t>рублей на одного налогоплательщика на территории одного муниципального образования</w:t>
            </w:r>
          </w:p>
        </w:tc>
        <w:tc>
          <w:tcPr>
            <w:tcW w:w="1559" w:type="dxa"/>
          </w:tcPr>
          <w:p w:rsidR="007E0C13" w:rsidRDefault="00770066" w:rsidP="007E0C13">
            <w:r w:rsidRPr="00B853F6">
              <w:rPr>
                <w:sz w:val="20"/>
                <w:szCs w:val="20"/>
              </w:rPr>
              <w:lastRenderedPageBreak/>
              <w:t xml:space="preserve">решением совета депутатов муниципального образования Колтушское </w:t>
            </w:r>
            <w:r w:rsidRPr="00B853F6">
              <w:rPr>
                <w:sz w:val="20"/>
                <w:szCs w:val="20"/>
              </w:rPr>
              <w:lastRenderedPageBreak/>
              <w:t xml:space="preserve">сельское поселение Всеволожского муниципального района Ленинградской области от 13.10.2015 № 56 «Об установлении и введении в действие земельного налога на 2016год» (с </w:t>
            </w:r>
            <w:r>
              <w:rPr>
                <w:sz w:val="20"/>
                <w:szCs w:val="20"/>
              </w:rPr>
              <w:t xml:space="preserve">изменениями, внесенными решением Совета депутатов </w:t>
            </w:r>
            <w:r w:rsidRPr="00B853F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 от 13.03.2016 года</w:t>
            </w:r>
            <w:r w:rsidRPr="00B853F6">
              <w:rPr>
                <w:sz w:val="20"/>
                <w:szCs w:val="20"/>
              </w:rPr>
              <w:t>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lastRenderedPageBreak/>
              <w:t>6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 w:rsidRPr="00FA5033"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 оружие и космическую технику</w:t>
            </w:r>
          </w:p>
        </w:tc>
        <w:tc>
          <w:tcPr>
            <w:tcW w:w="2658" w:type="dxa"/>
          </w:tcPr>
          <w:p w:rsidR="007E0C13" w:rsidRPr="00C85034" w:rsidRDefault="007E0C13" w:rsidP="007E0C13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both"/>
            </w:pPr>
            <w:r w:rsidRPr="00873D97">
              <w:t>Налоговая база уменьшается на необлагаемую налогом сумму в размере 10 000 рублей на одного налогоплательщика на территории одного муниципального образования</w:t>
            </w:r>
          </w:p>
        </w:tc>
        <w:tc>
          <w:tcPr>
            <w:tcW w:w="1559" w:type="dxa"/>
          </w:tcPr>
          <w:p w:rsidR="007E0C13" w:rsidRDefault="00770066" w:rsidP="007E0C13">
            <w:r w:rsidRPr="00B853F6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 № 56 «Об установлении и введении в действие земельного налога на 2016год» (с </w:t>
            </w:r>
            <w:r>
              <w:rPr>
                <w:sz w:val="20"/>
                <w:szCs w:val="20"/>
              </w:rPr>
              <w:t xml:space="preserve">изменениями, внесенными решением Совета депутатов </w:t>
            </w:r>
            <w:r w:rsidRPr="00B853F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 от 13.03.2016 года</w:t>
            </w:r>
            <w:r w:rsidRPr="00B853F6">
              <w:rPr>
                <w:sz w:val="20"/>
                <w:szCs w:val="20"/>
              </w:rPr>
              <w:t>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7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 w:rsidRPr="00FA5033">
              <w:t xml:space="preserve"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</w:t>
            </w:r>
            <w:r w:rsidRPr="00FA5033">
              <w:lastRenderedPageBreak/>
              <w:t>ежемесячное пожизненное содержание</w:t>
            </w:r>
          </w:p>
        </w:tc>
        <w:tc>
          <w:tcPr>
            <w:tcW w:w="2658" w:type="dxa"/>
          </w:tcPr>
          <w:p w:rsidR="007E0C13" w:rsidRPr="00C85034" w:rsidRDefault="007E0C13" w:rsidP="007E0C13">
            <w:pPr>
              <w:jc w:val="both"/>
            </w:pPr>
            <w:r>
              <w:lastRenderedPageBreak/>
              <w:t>Физические лица</w:t>
            </w:r>
            <w:r w:rsidR="004F4C7A">
              <w:t>,</w:t>
            </w:r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both"/>
            </w:pPr>
            <w:r w:rsidRPr="00873D97">
              <w:t>Налоговая база уменьшается на необлагаемую налогом сумму в размере 10 000 рублей на одного налогоплательщика на территории одного муниципального образования</w:t>
            </w:r>
          </w:p>
        </w:tc>
        <w:tc>
          <w:tcPr>
            <w:tcW w:w="1559" w:type="dxa"/>
          </w:tcPr>
          <w:p w:rsidR="007E0C13" w:rsidRDefault="00770066" w:rsidP="007E0C13">
            <w:r w:rsidRPr="00B853F6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 № 56 «Об </w:t>
            </w:r>
            <w:r w:rsidRPr="00B853F6">
              <w:rPr>
                <w:sz w:val="20"/>
                <w:szCs w:val="20"/>
              </w:rPr>
              <w:lastRenderedPageBreak/>
              <w:t xml:space="preserve">установлении и введении в действие земельного налога на 2016год» (с </w:t>
            </w:r>
            <w:r>
              <w:rPr>
                <w:sz w:val="20"/>
                <w:szCs w:val="20"/>
              </w:rPr>
              <w:t xml:space="preserve">изменениями, внесенными решением Совета депутатов </w:t>
            </w:r>
            <w:r w:rsidRPr="00B853F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 от 13.03.2016 года</w:t>
            </w:r>
            <w:r w:rsidRPr="00B853F6">
              <w:rPr>
                <w:sz w:val="20"/>
                <w:szCs w:val="20"/>
              </w:rPr>
              <w:t>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lastRenderedPageBreak/>
              <w:t>8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>
              <w:t>Родители, имеющие на иждивении трех и более несовершеннолетних детей</w:t>
            </w:r>
          </w:p>
        </w:tc>
        <w:tc>
          <w:tcPr>
            <w:tcW w:w="2658" w:type="dxa"/>
          </w:tcPr>
          <w:p w:rsidR="007E0C13" w:rsidRPr="00C85034" w:rsidRDefault="007E0C13" w:rsidP="007E0C13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both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70066" w:rsidP="007E0C13">
            <w:r w:rsidRPr="00B853F6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 № 56 «Об установлении и введении в действие земельного налога на 2016год» (с </w:t>
            </w:r>
            <w:r>
              <w:rPr>
                <w:sz w:val="20"/>
                <w:szCs w:val="20"/>
              </w:rPr>
              <w:t xml:space="preserve">изменениями, внесенными решением Совета депутатов </w:t>
            </w:r>
            <w:r w:rsidRPr="00B853F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 от 13.03.2016 года</w:t>
            </w:r>
            <w:r w:rsidRPr="00B853F6">
              <w:rPr>
                <w:sz w:val="20"/>
                <w:szCs w:val="20"/>
              </w:rPr>
              <w:t>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9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>
              <w:t xml:space="preserve">Льготы, установленные п.2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387 НК РФ</w:t>
            </w:r>
          </w:p>
        </w:tc>
        <w:tc>
          <w:tcPr>
            <w:tcW w:w="2658" w:type="dxa"/>
          </w:tcPr>
          <w:p w:rsidR="007E0C13" w:rsidRPr="00C85034" w:rsidRDefault="007E0C13" w:rsidP="007E0C13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both"/>
            </w:pPr>
            <w:proofErr w:type="gramStart"/>
            <w:r>
              <w:t xml:space="preserve">Освобождены/ </w:t>
            </w:r>
            <w:r w:rsidRPr="00873D97">
              <w:t>Налоговая база уменьшается</w:t>
            </w:r>
            <w:proofErr w:type="gramEnd"/>
            <w:r w:rsidRPr="00873D97">
              <w:t xml:space="preserve"> на необлагаемую налогом сумму в размере 10 000 рублей на одного налогоплательщика на территории одного муниципального образования</w:t>
            </w:r>
          </w:p>
        </w:tc>
        <w:tc>
          <w:tcPr>
            <w:tcW w:w="1559" w:type="dxa"/>
          </w:tcPr>
          <w:p w:rsidR="007E0C13" w:rsidRDefault="00770066" w:rsidP="007E0C13">
            <w:r w:rsidRPr="00B853F6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13.10.2015 № 56 «Об установлении и введении в действие земельного налога на 2016год» (с </w:t>
            </w:r>
            <w:r>
              <w:rPr>
                <w:sz w:val="20"/>
                <w:szCs w:val="20"/>
              </w:rPr>
              <w:t xml:space="preserve">изменениями, внесенными решением </w:t>
            </w:r>
            <w:r>
              <w:rPr>
                <w:sz w:val="20"/>
                <w:szCs w:val="20"/>
              </w:rPr>
              <w:lastRenderedPageBreak/>
              <w:t xml:space="preserve">Совета депутатов </w:t>
            </w:r>
            <w:r w:rsidRPr="00B853F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 от 13.03.2016 года</w:t>
            </w:r>
            <w:r w:rsidRPr="00B853F6">
              <w:rPr>
                <w:sz w:val="20"/>
                <w:szCs w:val="20"/>
              </w:rPr>
              <w:t>)</w:t>
            </w:r>
          </w:p>
        </w:tc>
      </w:tr>
    </w:tbl>
    <w:p w:rsidR="00873D97" w:rsidRDefault="00873D97" w:rsidP="00873D9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873D97" w:rsidRDefault="00873D97" w:rsidP="00873D9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РЕЕСТР</w:t>
      </w:r>
    </w:p>
    <w:p w:rsidR="00873D97" w:rsidRPr="00930361" w:rsidRDefault="00873D97" w:rsidP="00873D9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предоставленных налоговых льгот по местным налогам, поступающим в бюджет МО Колтушское СП в 2017 году</w:t>
      </w:r>
    </w:p>
    <w:p w:rsidR="00873D97" w:rsidRDefault="00873D97" w:rsidP="00873D97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2658"/>
        <w:gridCol w:w="2221"/>
        <w:gridCol w:w="1559"/>
      </w:tblGrid>
      <w:tr w:rsidR="00873D97" w:rsidRPr="005B15B0" w:rsidTr="00873D97">
        <w:trPr>
          <w:trHeight w:val="276"/>
        </w:trPr>
        <w:tc>
          <w:tcPr>
            <w:tcW w:w="540" w:type="dxa"/>
            <w:vMerge w:val="restart"/>
          </w:tcPr>
          <w:p w:rsidR="00873D97" w:rsidRPr="005B15B0" w:rsidRDefault="00873D97" w:rsidP="00873D97">
            <w:pPr>
              <w:jc w:val="center"/>
            </w:pPr>
            <w:r w:rsidRPr="005B15B0">
              <w:t>№</w:t>
            </w:r>
          </w:p>
          <w:p w:rsidR="00873D97" w:rsidRPr="005B15B0" w:rsidRDefault="00873D97" w:rsidP="00873D97">
            <w:pPr>
              <w:jc w:val="center"/>
            </w:pPr>
            <w:proofErr w:type="gramStart"/>
            <w:r w:rsidRPr="005B15B0">
              <w:t>п</w:t>
            </w:r>
            <w:proofErr w:type="gramEnd"/>
            <w:r w:rsidRPr="005B15B0">
              <w:t>/п</w:t>
            </w:r>
          </w:p>
        </w:tc>
        <w:tc>
          <w:tcPr>
            <w:tcW w:w="3053" w:type="dxa"/>
            <w:vMerge w:val="restart"/>
          </w:tcPr>
          <w:p w:rsidR="00873D97" w:rsidRPr="005B15B0" w:rsidRDefault="00873D97" w:rsidP="00873D97">
            <w:pPr>
              <w:jc w:val="center"/>
            </w:pPr>
            <w:r w:rsidRPr="005B15B0">
              <w:t>Категория налогоплательщиков, которым предоставлена льгота и цель</w:t>
            </w:r>
          </w:p>
        </w:tc>
        <w:tc>
          <w:tcPr>
            <w:tcW w:w="2658" w:type="dxa"/>
            <w:vMerge w:val="restart"/>
          </w:tcPr>
          <w:p w:rsidR="00873D97" w:rsidRPr="005B15B0" w:rsidRDefault="00873D97" w:rsidP="00873D97">
            <w:pPr>
              <w:jc w:val="center"/>
            </w:pPr>
            <w:r>
              <w:t>Условия предоставления</w:t>
            </w:r>
          </w:p>
        </w:tc>
        <w:tc>
          <w:tcPr>
            <w:tcW w:w="2221" w:type="dxa"/>
            <w:vMerge w:val="restart"/>
          </w:tcPr>
          <w:p w:rsidR="00873D97" w:rsidRPr="005B15B0" w:rsidRDefault="00873D97" w:rsidP="00873D97">
            <w:pPr>
              <w:jc w:val="center"/>
            </w:pPr>
            <w:r w:rsidRPr="005B15B0">
              <w:t>Снижение ставки по налогу/освобождение от уплаты суммы налога</w:t>
            </w:r>
          </w:p>
        </w:tc>
        <w:tc>
          <w:tcPr>
            <w:tcW w:w="1559" w:type="dxa"/>
            <w:vMerge w:val="restart"/>
          </w:tcPr>
          <w:p w:rsidR="00873D97" w:rsidRPr="005B15B0" w:rsidRDefault="00873D97" w:rsidP="00873D97">
            <w:pPr>
              <w:jc w:val="center"/>
            </w:pPr>
            <w:r w:rsidRPr="005B15B0">
              <w:t>НПА, которым установлена льгота (пониженная ставка)</w:t>
            </w:r>
          </w:p>
        </w:tc>
      </w:tr>
      <w:tr w:rsidR="00873D97" w:rsidRPr="005B15B0" w:rsidTr="00873D97">
        <w:trPr>
          <w:trHeight w:val="322"/>
        </w:trPr>
        <w:tc>
          <w:tcPr>
            <w:tcW w:w="540" w:type="dxa"/>
            <w:vMerge/>
          </w:tcPr>
          <w:p w:rsidR="00873D97" w:rsidRPr="005B15B0" w:rsidRDefault="00873D97" w:rsidP="00873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873D97" w:rsidRPr="005B15B0" w:rsidRDefault="00873D97" w:rsidP="00873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873D97" w:rsidRPr="005B15B0" w:rsidRDefault="00873D97" w:rsidP="00873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873D97" w:rsidRPr="005B15B0" w:rsidRDefault="00873D97" w:rsidP="00873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3D97" w:rsidRPr="005B15B0" w:rsidRDefault="00873D97" w:rsidP="00873D97">
            <w:pPr>
              <w:jc w:val="center"/>
              <w:rPr>
                <w:sz w:val="28"/>
                <w:szCs w:val="28"/>
              </w:rPr>
            </w:pPr>
          </w:p>
        </w:tc>
      </w:tr>
      <w:tr w:rsidR="00873D97" w:rsidRPr="005C2A63" w:rsidTr="00873D97">
        <w:tc>
          <w:tcPr>
            <w:tcW w:w="10031" w:type="dxa"/>
            <w:gridSpan w:val="5"/>
          </w:tcPr>
          <w:p w:rsidR="00873D97" w:rsidRPr="005C2A63" w:rsidRDefault="00873D97" w:rsidP="00873D97">
            <w:pPr>
              <w:jc w:val="center"/>
              <w:rPr>
                <w:b/>
              </w:rPr>
            </w:pPr>
            <w:r w:rsidRPr="005C2A63">
              <w:rPr>
                <w:b/>
              </w:rPr>
              <w:t>Налог на имущество физических лиц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1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>
              <w:t>И</w:t>
            </w:r>
            <w:r w:rsidRPr="00C85034">
              <w:t>нвалиды I и II групп инвалидности</w:t>
            </w:r>
          </w:p>
        </w:tc>
        <w:tc>
          <w:tcPr>
            <w:tcW w:w="2658" w:type="dxa"/>
          </w:tcPr>
          <w:p w:rsidR="007E0C13" w:rsidRDefault="007E0C13" w:rsidP="0042091A">
            <w:pPr>
              <w:jc w:val="center"/>
            </w:pPr>
            <w:r>
              <w:t xml:space="preserve">Предоставление подтверждающих документов в </w:t>
            </w:r>
            <w:r w:rsidR="0042091A">
              <w:t>И</w:t>
            </w:r>
            <w:r>
              <w:t>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E0C13" w:rsidP="00801C57">
            <w:r w:rsidRPr="006F2748">
              <w:rPr>
                <w:sz w:val="18"/>
                <w:szCs w:val="18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31.10.2016№57 «Об установлении налога на имущество физических лиц на 2017 год (с изменениями</w:t>
            </w:r>
            <w:r w:rsidR="00801C57">
              <w:rPr>
                <w:sz w:val="18"/>
                <w:szCs w:val="18"/>
              </w:rPr>
              <w:t xml:space="preserve">, внесенными решением Совета депутатов </w:t>
            </w:r>
            <w:r w:rsidR="00801C57" w:rsidRPr="006F2748">
              <w:rPr>
                <w:sz w:val="18"/>
                <w:szCs w:val="18"/>
              </w:rPr>
              <w:t>№</w:t>
            </w:r>
            <w:r w:rsidRPr="006F2748">
              <w:rPr>
                <w:sz w:val="18"/>
                <w:szCs w:val="18"/>
              </w:rPr>
              <w:t>14 от 20.04.2017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2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>
              <w:t>У</w:t>
            </w:r>
            <w:r w:rsidRPr="00C85034">
              <w:t>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</w:t>
            </w: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t>Предоставление подтверждающих документов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801C57" w:rsidP="007E0C13">
            <w:r w:rsidRPr="006F2748">
              <w:rPr>
                <w:sz w:val="18"/>
                <w:szCs w:val="18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31.10.2016№57 «Об установлении налога на имущество физических лиц на 2017 год (с изменениями</w:t>
            </w:r>
            <w:r>
              <w:rPr>
                <w:sz w:val="18"/>
                <w:szCs w:val="18"/>
              </w:rPr>
              <w:t xml:space="preserve">, внесенными решением Совета депутатов </w:t>
            </w:r>
            <w:r w:rsidRPr="006F2748">
              <w:rPr>
                <w:sz w:val="18"/>
                <w:szCs w:val="18"/>
              </w:rPr>
              <w:t xml:space="preserve">№14 от 20.04.2017 </w:t>
            </w:r>
            <w:r w:rsidRPr="006F2748">
              <w:rPr>
                <w:sz w:val="18"/>
                <w:szCs w:val="18"/>
              </w:rPr>
              <w:lastRenderedPageBreak/>
              <w:t>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lastRenderedPageBreak/>
              <w:t>3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proofErr w:type="gramStart"/>
            <w:r>
              <w:t>Л</w:t>
            </w:r>
            <w:r w:rsidRPr="00C85034">
              <w:t xml:space="preserve">ица, имеющие право на получение социальной поддержки в соответствии с </w:t>
            </w:r>
            <w:hyperlink r:id="rId19" w:history="1">
              <w:r w:rsidRPr="00C85034">
                <w:t>Законом</w:t>
              </w:r>
            </w:hyperlink>
            <w:r w:rsidRPr="00C85034"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      </w:r>
            <w:hyperlink r:id="rId20" w:history="1">
              <w:r w:rsidRPr="00C85034">
                <w:t>законом</w:t>
              </w:r>
            </w:hyperlink>
            <w:r w:rsidRPr="00C85034">
      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</w:t>
            </w:r>
            <w:proofErr w:type="gramEnd"/>
            <w:r w:rsidRPr="00C85034">
              <w:t xml:space="preserve"> </w:t>
            </w:r>
            <w:proofErr w:type="gramStart"/>
            <w:r w:rsidRPr="00C85034">
              <w:t>объединении</w:t>
            </w:r>
            <w:proofErr w:type="gramEnd"/>
            <w:r w:rsidRPr="00C85034">
              <w:t xml:space="preserve"> "Маяк" и сбросов радиоактивных отходов в реку </w:t>
            </w:r>
            <w:proofErr w:type="spellStart"/>
            <w:r w:rsidRPr="00C85034">
              <w:t>Теча</w:t>
            </w:r>
            <w:proofErr w:type="spellEnd"/>
            <w:r w:rsidRPr="00C85034">
              <w:t xml:space="preserve">" и Федеральным </w:t>
            </w:r>
            <w:hyperlink r:id="rId21" w:history="1">
              <w:r w:rsidRPr="00C85034">
                <w:t>законом</w:t>
              </w:r>
            </w:hyperlink>
            <w:r w:rsidRPr="00C85034"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801C57" w:rsidP="007E0C13">
            <w:r w:rsidRPr="006F2748">
              <w:rPr>
                <w:sz w:val="18"/>
                <w:szCs w:val="18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31.10.2016№57 «Об установлении налога на имущество физических лиц на 2017 год (с изменениями</w:t>
            </w:r>
            <w:r>
              <w:rPr>
                <w:sz w:val="18"/>
                <w:szCs w:val="18"/>
              </w:rPr>
              <w:t xml:space="preserve">, внесенными решением Совета депутатов </w:t>
            </w:r>
            <w:r w:rsidRPr="006F2748">
              <w:rPr>
                <w:sz w:val="18"/>
                <w:szCs w:val="18"/>
              </w:rPr>
              <w:t>№14 от 20.04.2017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4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>
              <w:t>В</w:t>
            </w:r>
            <w:r w:rsidRPr="00C85034">
              <w:t>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</w:t>
            </w: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t>Предоставление подтверждающих документов в  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801C57" w:rsidP="007E0C13">
            <w:r w:rsidRPr="006F2748">
              <w:rPr>
                <w:sz w:val="18"/>
                <w:szCs w:val="18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31.10.2016№57 «Об установлении налога на имущество физических лиц на 2017 год (с изменениями</w:t>
            </w:r>
            <w:r>
              <w:rPr>
                <w:sz w:val="18"/>
                <w:szCs w:val="18"/>
              </w:rPr>
              <w:t xml:space="preserve">, внесенными решением Совета депутатов </w:t>
            </w:r>
            <w:r w:rsidRPr="006F2748">
              <w:rPr>
                <w:sz w:val="18"/>
                <w:szCs w:val="18"/>
              </w:rPr>
              <w:t>№14 от 20.04.2017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5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>
              <w:t>Л</w:t>
            </w:r>
            <w:r w:rsidRPr="00C85034">
              <w:t xml:space="preserve">ица, принимавшие </w:t>
            </w:r>
            <w:r w:rsidRPr="00C85034">
              <w:lastRenderedPageBreak/>
              <w:t xml:space="preserve">непосредственное участие в составе </w:t>
            </w:r>
            <w:hyperlink r:id="rId22" w:history="1">
              <w:r w:rsidRPr="00C85034">
                <w:t>подразделений особого риска</w:t>
              </w:r>
            </w:hyperlink>
            <w:r w:rsidRPr="00C85034">
              <w:t xml:space="preserve">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lastRenderedPageBreak/>
              <w:t xml:space="preserve">Предоставление </w:t>
            </w:r>
            <w:r>
              <w:lastRenderedPageBreak/>
              <w:t>подтверждающих документов в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lastRenderedPageBreak/>
              <w:t>освобождены</w:t>
            </w:r>
          </w:p>
        </w:tc>
        <w:tc>
          <w:tcPr>
            <w:tcW w:w="1559" w:type="dxa"/>
          </w:tcPr>
          <w:p w:rsidR="007E0C13" w:rsidRDefault="00801C57" w:rsidP="007E0C13">
            <w:r w:rsidRPr="006F2748">
              <w:rPr>
                <w:sz w:val="18"/>
                <w:szCs w:val="18"/>
              </w:rPr>
              <w:t xml:space="preserve">решением совета </w:t>
            </w:r>
            <w:r w:rsidRPr="006F2748">
              <w:rPr>
                <w:sz w:val="18"/>
                <w:szCs w:val="18"/>
              </w:rPr>
              <w:lastRenderedPageBreak/>
              <w:t>депутатов муниципального образования Колтушское сельское поселение Всеволожского муниципального района Ленинградской области от 31.10.2016№57 «Об установлении налога на имущество физических лиц на 2017 год (с изменениями</w:t>
            </w:r>
            <w:r>
              <w:rPr>
                <w:sz w:val="18"/>
                <w:szCs w:val="18"/>
              </w:rPr>
              <w:t xml:space="preserve">, внесенными решением Совета депутатов </w:t>
            </w:r>
            <w:r w:rsidRPr="006F2748">
              <w:rPr>
                <w:sz w:val="18"/>
                <w:szCs w:val="18"/>
              </w:rPr>
              <w:t>№14 от 20.04.2017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lastRenderedPageBreak/>
              <w:t>6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>
              <w:t>Ч</w:t>
            </w:r>
            <w:r w:rsidRPr="00C85034">
              <w:t xml:space="preserve">лены семей военнослужащих, потерявших кормильца, признаваемые таковыми в соответствии с Федеральным </w:t>
            </w:r>
            <w:hyperlink r:id="rId23" w:history="1">
              <w:r w:rsidRPr="00C85034">
                <w:t>законом</w:t>
              </w:r>
            </w:hyperlink>
            <w:r w:rsidRPr="00C85034">
              <w:t xml:space="preserve"> от 27 мая 1998 года N 76-ФЗ "О статусе военнослужащих"</w:t>
            </w: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801C57" w:rsidP="007E0C13">
            <w:r w:rsidRPr="006F2748">
              <w:rPr>
                <w:sz w:val="18"/>
                <w:szCs w:val="18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31.10.2016№57 «Об установлении налога на имущество физических лиц на 2017 год (с изменениями</w:t>
            </w:r>
            <w:r>
              <w:rPr>
                <w:sz w:val="18"/>
                <w:szCs w:val="18"/>
              </w:rPr>
              <w:t xml:space="preserve">, внесенными решением Совета депутатов </w:t>
            </w:r>
            <w:r w:rsidRPr="006F2748">
              <w:rPr>
                <w:sz w:val="18"/>
                <w:szCs w:val="18"/>
              </w:rPr>
              <w:t>№14 от 20.04.2017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7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>
              <w:t>П</w:t>
            </w:r>
            <w:r w:rsidRPr="00C85034">
              <w:t xml:space="preserve">енсионеры, получающие пенсии, назначаемые в порядке, установленном пенсионным </w:t>
            </w:r>
            <w:hyperlink r:id="rId24" w:history="1">
              <w:r w:rsidRPr="00C85034">
                <w:t>законодательством</w:t>
              </w:r>
            </w:hyperlink>
            <w:r w:rsidRPr="00C85034">
      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801C57" w:rsidP="007E0C13">
            <w:r w:rsidRPr="006F2748">
              <w:rPr>
                <w:sz w:val="18"/>
                <w:szCs w:val="18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31.10.2016№57 «Об установлении налога на имущество физических лиц на 2017 год (с изменениями</w:t>
            </w:r>
            <w:r>
              <w:rPr>
                <w:sz w:val="18"/>
                <w:szCs w:val="18"/>
              </w:rPr>
              <w:t xml:space="preserve">, внесенными </w:t>
            </w:r>
            <w:r>
              <w:rPr>
                <w:sz w:val="18"/>
                <w:szCs w:val="18"/>
              </w:rPr>
              <w:lastRenderedPageBreak/>
              <w:t xml:space="preserve">решением Совета депутатов </w:t>
            </w:r>
            <w:r w:rsidRPr="006F2748">
              <w:rPr>
                <w:sz w:val="18"/>
                <w:szCs w:val="18"/>
              </w:rPr>
              <w:t>№14 от 20.04.2017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lastRenderedPageBreak/>
              <w:t>8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>
              <w:t>Г</w:t>
            </w:r>
            <w:r w:rsidRPr="00C85034">
              <w:t>раждане, уволенные с военной службы или прозывавшиеся на военные сборы, выполнявшие интернациональный долг в Афганистане и других странах, в которых велись боевые действия</w:t>
            </w: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801C57" w:rsidP="007E0C13">
            <w:r w:rsidRPr="006F2748">
              <w:rPr>
                <w:sz w:val="18"/>
                <w:szCs w:val="18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31.10.2016№57 «Об установлении налога на имущество физических лиц на 2017 год (с изменениями</w:t>
            </w:r>
            <w:r>
              <w:rPr>
                <w:sz w:val="18"/>
                <w:szCs w:val="18"/>
              </w:rPr>
              <w:t xml:space="preserve">, внесенными решением Совета депутатов </w:t>
            </w:r>
            <w:r w:rsidRPr="006F2748">
              <w:rPr>
                <w:sz w:val="18"/>
                <w:szCs w:val="18"/>
              </w:rPr>
              <w:t>№14 от 20.04.2017 года)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9</w:t>
            </w:r>
          </w:p>
        </w:tc>
        <w:tc>
          <w:tcPr>
            <w:tcW w:w="3053" w:type="dxa"/>
          </w:tcPr>
          <w:p w:rsidR="007E0C13" w:rsidRPr="00C85034" w:rsidRDefault="007E0C13" w:rsidP="007E0C13">
            <w:pPr>
              <w:jc w:val="both"/>
            </w:pPr>
            <w:r>
              <w:t>Ф</w:t>
            </w:r>
            <w:r w:rsidRPr="00C85034">
              <w:t>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658" w:type="dxa"/>
          </w:tcPr>
          <w:p w:rsidR="007E0C13" w:rsidRDefault="007E0C13" w:rsidP="007E0C13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801C57" w:rsidP="007E0C13">
            <w:r w:rsidRPr="006F2748">
              <w:rPr>
                <w:sz w:val="18"/>
                <w:szCs w:val="18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31.10.2016№57 «Об установлении налога на имущество физических лиц на 2017 год (с изменениями</w:t>
            </w:r>
            <w:r>
              <w:rPr>
                <w:sz w:val="18"/>
                <w:szCs w:val="18"/>
              </w:rPr>
              <w:t xml:space="preserve">, внесенными решением Совета депутатов </w:t>
            </w:r>
            <w:r w:rsidRPr="006F2748">
              <w:rPr>
                <w:sz w:val="18"/>
                <w:szCs w:val="18"/>
              </w:rPr>
              <w:t>№14 от 20.04.2017 года)</w:t>
            </w:r>
          </w:p>
        </w:tc>
      </w:tr>
      <w:tr w:rsidR="00801C57" w:rsidRPr="005B15B0" w:rsidTr="00873D97">
        <w:tc>
          <w:tcPr>
            <w:tcW w:w="540" w:type="dxa"/>
          </w:tcPr>
          <w:p w:rsidR="00801C57" w:rsidRPr="00C85034" w:rsidRDefault="00801C57" w:rsidP="00801C57">
            <w:pPr>
              <w:jc w:val="center"/>
            </w:pPr>
            <w:r>
              <w:t>10</w:t>
            </w:r>
          </w:p>
        </w:tc>
        <w:tc>
          <w:tcPr>
            <w:tcW w:w="3053" w:type="dxa"/>
          </w:tcPr>
          <w:p w:rsidR="00801C57" w:rsidRPr="00C85034" w:rsidRDefault="00801C57" w:rsidP="00801C57">
            <w:pPr>
              <w:jc w:val="both"/>
            </w:pPr>
            <w:r>
              <w:t>Ф</w:t>
            </w:r>
            <w:r w:rsidRPr="00C85034">
              <w:t xml:space="preserve">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</w:t>
            </w:r>
            <w:r w:rsidRPr="00C85034">
              <w:lastRenderedPageBreak/>
              <w:t>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</w:t>
            </w:r>
          </w:p>
        </w:tc>
        <w:tc>
          <w:tcPr>
            <w:tcW w:w="2658" w:type="dxa"/>
          </w:tcPr>
          <w:p w:rsidR="00801C57" w:rsidRDefault="00801C57" w:rsidP="00801C57">
            <w:pPr>
              <w:jc w:val="center"/>
            </w:pPr>
            <w:r>
              <w:lastRenderedPageBreak/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801C57" w:rsidRPr="00C85034" w:rsidRDefault="00801C57" w:rsidP="00801C5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01C57" w:rsidRDefault="00801C57" w:rsidP="00801C57">
            <w:r w:rsidRPr="00B74E72">
              <w:rPr>
                <w:sz w:val="18"/>
                <w:szCs w:val="18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31.10.2016№57 «Об установлении </w:t>
            </w:r>
            <w:r w:rsidRPr="00B74E72">
              <w:rPr>
                <w:sz w:val="18"/>
                <w:szCs w:val="18"/>
              </w:rPr>
              <w:lastRenderedPageBreak/>
              <w:t>налога на имущество физических лиц на 2017 год (с изменениями, внесенными решением Совета депутатов №14 от 20.04.2017 года)</w:t>
            </w:r>
          </w:p>
        </w:tc>
      </w:tr>
      <w:tr w:rsidR="00801C57" w:rsidRPr="005B15B0" w:rsidTr="00873D97">
        <w:tc>
          <w:tcPr>
            <w:tcW w:w="540" w:type="dxa"/>
          </w:tcPr>
          <w:p w:rsidR="00801C57" w:rsidRPr="00C85034" w:rsidRDefault="00801C57" w:rsidP="00801C57">
            <w:pPr>
              <w:jc w:val="center"/>
            </w:pPr>
            <w:r>
              <w:lastRenderedPageBreak/>
              <w:t>11</w:t>
            </w:r>
          </w:p>
        </w:tc>
        <w:tc>
          <w:tcPr>
            <w:tcW w:w="3053" w:type="dxa"/>
          </w:tcPr>
          <w:p w:rsidR="00801C57" w:rsidRPr="00C85034" w:rsidRDefault="00801C57" w:rsidP="00801C57">
            <w:pPr>
              <w:jc w:val="both"/>
            </w:pPr>
            <w:r>
              <w:t>Ф</w:t>
            </w:r>
            <w:r w:rsidRPr="00C85034">
              <w:t>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658" w:type="dxa"/>
          </w:tcPr>
          <w:p w:rsidR="00801C57" w:rsidRDefault="00801C57" w:rsidP="00801C57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801C57" w:rsidRPr="00C85034" w:rsidRDefault="00801C57" w:rsidP="00801C5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01C57" w:rsidRDefault="00801C57" w:rsidP="00801C57">
            <w:r w:rsidRPr="00B74E72">
              <w:rPr>
                <w:sz w:val="18"/>
                <w:szCs w:val="18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31.10.2016№57 «Об установлении налога на имущество физических лиц на 2017 год (с изменениями, внесенными решением Совета депутатов №14 от 20.04.2017 года)</w:t>
            </w:r>
          </w:p>
        </w:tc>
      </w:tr>
      <w:tr w:rsidR="00801C57" w:rsidRPr="005B15B0" w:rsidTr="00873D97">
        <w:tc>
          <w:tcPr>
            <w:tcW w:w="540" w:type="dxa"/>
          </w:tcPr>
          <w:p w:rsidR="00801C57" w:rsidRPr="00C85034" w:rsidRDefault="00801C57" w:rsidP="00801C57">
            <w:pPr>
              <w:jc w:val="center"/>
            </w:pPr>
            <w:r>
              <w:t>12</w:t>
            </w:r>
          </w:p>
        </w:tc>
        <w:tc>
          <w:tcPr>
            <w:tcW w:w="3053" w:type="dxa"/>
          </w:tcPr>
          <w:p w:rsidR="00801C57" w:rsidRPr="00C85034" w:rsidRDefault="00801C57" w:rsidP="00801C57">
            <w:pPr>
              <w:jc w:val="both"/>
            </w:pPr>
            <w:r w:rsidRPr="00C85034">
              <w:t>Все члены семьи, в состав которых входят трое и более несовершеннолетних детей, зарегистрированных на территории муниципального образования Колтушское СП</w:t>
            </w:r>
          </w:p>
        </w:tc>
        <w:tc>
          <w:tcPr>
            <w:tcW w:w="2658" w:type="dxa"/>
            <w:vMerge w:val="restart"/>
          </w:tcPr>
          <w:p w:rsidR="00801C57" w:rsidRDefault="00801C57" w:rsidP="00801C57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  <w:vMerge w:val="restart"/>
          </w:tcPr>
          <w:p w:rsidR="00801C57" w:rsidRPr="00C85034" w:rsidRDefault="00801C57" w:rsidP="00801C5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  <w:vMerge w:val="restart"/>
          </w:tcPr>
          <w:p w:rsidR="00801C57" w:rsidRDefault="00801C57" w:rsidP="00801C57">
            <w:r w:rsidRPr="00B74E72">
              <w:rPr>
                <w:sz w:val="18"/>
                <w:szCs w:val="18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31.10.2016№57 «Об установлении налога на имущество физических лиц на 2017 год (с изменениями, внесенными решением Совета депутатов №14 от 20.04.2017 года)</w:t>
            </w:r>
          </w:p>
        </w:tc>
      </w:tr>
      <w:tr w:rsidR="00873D97" w:rsidRPr="005B15B0" w:rsidTr="00873D97">
        <w:tc>
          <w:tcPr>
            <w:tcW w:w="540" w:type="dxa"/>
          </w:tcPr>
          <w:p w:rsidR="00873D97" w:rsidRPr="00C85034" w:rsidRDefault="00873D97" w:rsidP="00873D97">
            <w:pPr>
              <w:jc w:val="center"/>
            </w:pPr>
            <w:r>
              <w:t>13</w:t>
            </w:r>
          </w:p>
        </w:tc>
        <w:tc>
          <w:tcPr>
            <w:tcW w:w="3053" w:type="dxa"/>
          </w:tcPr>
          <w:p w:rsidR="00873D97" w:rsidRPr="00C85034" w:rsidRDefault="00873D97" w:rsidP="00873D97">
            <w:pPr>
              <w:jc w:val="both"/>
            </w:pPr>
            <w:r w:rsidRPr="00C85034">
              <w:t>Родители (родитель) или усыновители (усыновитель), имеющие на иждивении трех и более несовершеннолетних детей</w:t>
            </w:r>
          </w:p>
        </w:tc>
        <w:tc>
          <w:tcPr>
            <w:tcW w:w="2658" w:type="dxa"/>
            <w:vMerge/>
          </w:tcPr>
          <w:p w:rsidR="00873D97" w:rsidRDefault="00873D97" w:rsidP="00873D97">
            <w:pPr>
              <w:jc w:val="center"/>
            </w:pPr>
          </w:p>
        </w:tc>
        <w:tc>
          <w:tcPr>
            <w:tcW w:w="2221" w:type="dxa"/>
            <w:vMerge/>
          </w:tcPr>
          <w:p w:rsidR="00873D97" w:rsidRPr="00C85034" w:rsidRDefault="00873D97" w:rsidP="00873D97">
            <w:pPr>
              <w:jc w:val="center"/>
            </w:pPr>
          </w:p>
        </w:tc>
        <w:tc>
          <w:tcPr>
            <w:tcW w:w="1559" w:type="dxa"/>
            <w:vMerge/>
          </w:tcPr>
          <w:p w:rsidR="00873D97" w:rsidRPr="00C85034" w:rsidRDefault="00873D97" w:rsidP="00873D97">
            <w:pPr>
              <w:jc w:val="center"/>
            </w:pPr>
          </w:p>
        </w:tc>
      </w:tr>
      <w:tr w:rsidR="00873D97" w:rsidRPr="005B15B0" w:rsidTr="00873D97">
        <w:tc>
          <w:tcPr>
            <w:tcW w:w="10031" w:type="dxa"/>
            <w:gridSpan w:val="5"/>
          </w:tcPr>
          <w:p w:rsidR="00873D97" w:rsidRPr="00C85034" w:rsidRDefault="00873D97" w:rsidP="00873D97">
            <w:pPr>
              <w:jc w:val="center"/>
            </w:pPr>
            <w:r w:rsidRPr="00AB60E9">
              <w:rPr>
                <w:b/>
              </w:rPr>
              <w:t>Земельный налог по юридическим лицам</w:t>
            </w:r>
          </w:p>
        </w:tc>
      </w:tr>
      <w:tr w:rsidR="007E0C13" w:rsidRPr="005B15B0" w:rsidTr="00873D97">
        <w:tc>
          <w:tcPr>
            <w:tcW w:w="540" w:type="dxa"/>
          </w:tcPr>
          <w:p w:rsidR="007E0C13" w:rsidRPr="00C85034" w:rsidRDefault="007E0C13" w:rsidP="007E0C13">
            <w:pPr>
              <w:jc w:val="center"/>
            </w:pPr>
            <w:r>
              <w:t>1</w:t>
            </w:r>
          </w:p>
        </w:tc>
        <w:tc>
          <w:tcPr>
            <w:tcW w:w="3053" w:type="dxa"/>
          </w:tcPr>
          <w:p w:rsidR="007E0C13" w:rsidRPr="00C85034" w:rsidRDefault="00110B79" w:rsidP="007E0C13">
            <w:pPr>
              <w:jc w:val="both"/>
            </w:pPr>
            <w:hyperlink r:id="rId25" w:history="1">
              <w:r w:rsidR="007E0C13">
                <w:t>Р</w:t>
              </w:r>
              <w:r w:rsidR="007E0C13" w:rsidRPr="00AB60E9">
                <w:t>елигиозные организации</w:t>
              </w:r>
            </w:hyperlink>
            <w:r w:rsidR="007E0C13" w:rsidRPr="00AB60E9">
              <w:t xml:space="preserve"> - в отношении принадлежащих им земельных участков, на которых расположены здания, строения и </w:t>
            </w:r>
            <w:r w:rsidR="007E0C13" w:rsidRPr="00AB60E9">
              <w:lastRenderedPageBreak/>
              <w:t>сооружения религиозного и благотворительного назначения</w:t>
            </w:r>
          </w:p>
        </w:tc>
        <w:tc>
          <w:tcPr>
            <w:tcW w:w="2658" w:type="dxa"/>
          </w:tcPr>
          <w:p w:rsidR="007E0C13" w:rsidRPr="00C85034" w:rsidRDefault="007E0C13" w:rsidP="007E0C13">
            <w:pPr>
              <w:jc w:val="both"/>
            </w:pPr>
            <w:r>
              <w:lastRenderedPageBreak/>
              <w:t>Наличие статуса религиозной организации</w:t>
            </w:r>
          </w:p>
        </w:tc>
        <w:tc>
          <w:tcPr>
            <w:tcW w:w="2221" w:type="dxa"/>
          </w:tcPr>
          <w:p w:rsidR="007E0C13" w:rsidRPr="00C85034" w:rsidRDefault="007E0C13" w:rsidP="007E0C13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E0C13" w:rsidRDefault="007E0C13" w:rsidP="00801C57">
            <w:r w:rsidRPr="006678E7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</w:t>
            </w:r>
            <w:r w:rsidRPr="006678E7">
              <w:rPr>
                <w:sz w:val="20"/>
                <w:szCs w:val="20"/>
              </w:rPr>
              <w:lastRenderedPageBreak/>
              <w:t>поселение Всеволожского муниципального района Ленинградской области от 31.10.2016 № 56 «Об установлении и введении в действие земельного налога на 2017год» (с изменениями</w:t>
            </w:r>
            <w:r w:rsidR="00801C57">
              <w:rPr>
                <w:sz w:val="20"/>
                <w:szCs w:val="20"/>
              </w:rPr>
              <w:t xml:space="preserve">, внесенными решением Совета депутатов </w:t>
            </w:r>
            <w:r w:rsidR="00801C57" w:rsidRPr="006678E7">
              <w:rPr>
                <w:sz w:val="20"/>
                <w:szCs w:val="20"/>
              </w:rPr>
              <w:t>№</w:t>
            </w:r>
            <w:r w:rsidRPr="006678E7">
              <w:rPr>
                <w:sz w:val="20"/>
                <w:szCs w:val="20"/>
              </w:rPr>
              <w:t xml:space="preserve">70 от 25.11.2016 года, №17 от 06.04.2018г) </w:t>
            </w:r>
          </w:p>
        </w:tc>
      </w:tr>
      <w:tr w:rsidR="00801C57" w:rsidRPr="005B15B0" w:rsidTr="00873D97">
        <w:tc>
          <w:tcPr>
            <w:tcW w:w="540" w:type="dxa"/>
          </w:tcPr>
          <w:p w:rsidR="00801C57" w:rsidRPr="00C85034" w:rsidRDefault="00801C57" w:rsidP="00801C57">
            <w:pPr>
              <w:jc w:val="center"/>
            </w:pPr>
            <w:r>
              <w:lastRenderedPageBreak/>
              <w:t>2</w:t>
            </w:r>
          </w:p>
        </w:tc>
        <w:tc>
          <w:tcPr>
            <w:tcW w:w="3053" w:type="dxa"/>
          </w:tcPr>
          <w:p w:rsidR="00801C57" w:rsidRPr="00C85034" w:rsidRDefault="00801C57" w:rsidP="00801C57">
            <w:pPr>
              <w:jc w:val="both"/>
            </w:pPr>
            <w:proofErr w:type="gramStart"/>
            <w:r>
              <w:t>Льготы</w:t>
            </w:r>
            <w:proofErr w:type="gramEnd"/>
            <w:r>
              <w:t xml:space="preserve"> установленные в соответствии с п.2. ст. 387 НК РФ</w:t>
            </w:r>
          </w:p>
        </w:tc>
        <w:tc>
          <w:tcPr>
            <w:tcW w:w="2658" w:type="dxa"/>
          </w:tcPr>
          <w:p w:rsidR="00801C57" w:rsidRPr="00C85034" w:rsidRDefault="00801C57" w:rsidP="00801C57">
            <w:pPr>
              <w:jc w:val="both"/>
            </w:pPr>
          </w:p>
        </w:tc>
        <w:tc>
          <w:tcPr>
            <w:tcW w:w="2221" w:type="dxa"/>
          </w:tcPr>
          <w:p w:rsidR="00801C57" w:rsidRPr="00C85034" w:rsidRDefault="00801C57" w:rsidP="00801C5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01C57" w:rsidRDefault="00801C57" w:rsidP="00801C57">
            <w:r w:rsidRPr="00F90180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 № 56 «Об установлении и введении в действие земельного налога на 2017год» (с изменениями, внесенными решением Совета депутатов №70 от 25.11.2016 года, №17 от 06.04.2018г) </w:t>
            </w:r>
          </w:p>
        </w:tc>
      </w:tr>
      <w:tr w:rsidR="00801C57" w:rsidRPr="005B15B0" w:rsidTr="00873D97">
        <w:tc>
          <w:tcPr>
            <w:tcW w:w="540" w:type="dxa"/>
          </w:tcPr>
          <w:p w:rsidR="00801C57" w:rsidRPr="00C85034" w:rsidRDefault="00801C57" w:rsidP="00801C57">
            <w:pPr>
              <w:jc w:val="center"/>
            </w:pPr>
            <w:r>
              <w:t>3</w:t>
            </w:r>
          </w:p>
        </w:tc>
        <w:tc>
          <w:tcPr>
            <w:tcW w:w="3053" w:type="dxa"/>
          </w:tcPr>
          <w:p w:rsidR="00801C57" w:rsidRDefault="00801C57" w:rsidP="00801C57">
            <w:pPr>
              <w:jc w:val="both"/>
            </w:pPr>
            <w:r>
              <w:t xml:space="preserve">Бюджетные, казенные и автономные учреждения образования, здравоохранения и социального обеспечения, физической культуры и спорта, культуры, искусства в отношении земельных участков, расположенных в черте населенных пунктов МО Колтушское СП и </w:t>
            </w:r>
            <w:r>
              <w:lastRenderedPageBreak/>
              <w:t>предоставленных для непосредственного выполнения возложенных на эти учреждения функций, финансируемых из бюджетов бюджетной системы РФ;</w:t>
            </w:r>
          </w:p>
          <w:p w:rsidR="00801C57" w:rsidRDefault="00801C57" w:rsidP="00801C57">
            <w:pPr>
              <w:jc w:val="both"/>
            </w:pPr>
            <w:r>
              <w:t>ОМСУ в отношении земельных участков, находящихся в собственности МО Колтушское СП</w:t>
            </w:r>
          </w:p>
        </w:tc>
        <w:tc>
          <w:tcPr>
            <w:tcW w:w="2658" w:type="dxa"/>
          </w:tcPr>
          <w:p w:rsidR="00801C57" w:rsidRPr="00FB58DE" w:rsidRDefault="00801C57" w:rsidP="00801C57">
            <w:pPr>
              <w:jc w:val="both"/>
            </w:pPr>
            <w:r>
              <w:lastRenderedPageBreak/>
              <w:t>Выполнение возложенных на учреждения функций, финансируемых из бюджетов Российской Федерации</w:t>
            </w:r>
          </w:p>
        </w:tc>
        <w:tc>
          <w:tcPr>
            <w:tcW w:w="2221" w:type="dxa"/>
          </w:tcPr>
          <w:p w:rsidR="00801C57" w:rsidRPr="00C85034" w:rsidRDefault="00801C57" w:rsidP="00801C5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01C57" w:rsidRDefault="00801C57" w:rsidP="00801C57">
            <w:r w:rsidRPr="00F90180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 № </w:t>
            </w:r>
            <w:r w:rsidRPr="00F90180">
              <w:rPr>
                <w:sz w:val="20"/>
                <w:szCs w:val="20"/>
              </w:rPr>
              <w:lastRenderedPageBreak/>
              <w:t xml:space="preserve">56 «Об установлении и введении в действие земельного налога на 2017год» (с изменениями, внесенными решением Совета депутатов №70 от 25.11.2016 года, №17 от 06.04.2018г) </w:t>
            </w:r>
          </w:p>
        </w:tc>
      </w:tr>
      <w:tr w:rsidR="00873D97" w:rsidRPr="005B15B0" w:rsidTr="00873D97">
        <w:tc>
          <w:tcPr>
            <w:tcW w:w="10031" w:type="dxa"/>
            <w:gridSpan w:val="5"/>
          </w:tcPr>
          <w:p w:rsidR="00873D97" w:rsidRPr="00C85034" w:rsidRDefault="00873D97" w:rsidP="00873D97">
            <w:pPr>
              <w:jc w:val="center"/>
            </w:pPr>
            <w:r w:rsidRPr="00AB60E9">
              <w:rPr>
                <w:b/>
              </w:rPr>
              <w:lastRenderedPageBreak/>
              <w:t xml:space="preserve">Земельный налог по </w:t>
            </w:r>
            <w:r>
              <w:rPr>
                <w:b/>
              </w:rPr>
              <w:t>физическим лицам</w:t>
            </w:r>
          </w:p>
        </w:tc>
      </w:tr>
      <w:tr w:rsidR="00801C57" w:rsidRPr="005B15B0" w:rsidTr="00873D97">
        <w:tc>
          <w:tcPr>
            <w:tcW w:w="540" w:type="dxa"/>
          </w:tcPr>
          <w:p w:rsidR="00801C57" w:rsidRPr="00AB60E9" w:rsidRDefault="00801C57" w:rsidP="00801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3" w:type="dxa"/>
          </w:tcPr>
          <w:p w:rsidR="00801C57" w:rsidRPr="00C85034" w:rsidRDefault="00801C57" w:rsidP="00801C57">
            <w:pPr>
              <w:jc w:val="both"/>
            </w:pPr>
            <w:r w:rsidRPr="00FA5033">
              <w:t>Инвалиды 1 и 2 группы инвалидности</w:t>
            </w:r>
          </w:p>
        </w:tc>
        <w:tc>
          <w:tcPr>
            <w:tcW w:w="2658" w:type="dxa"/>
          </w:tcPr>
          <w:p w:rsidR="00801C57" w:rsidRPr="00C85034" w:rsidRDefault="00801C57" w:rsidP="00801C57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01C57" w:rsidRPr="00873D97" w:rsidRDefault="00801C57" w:rsidP="00801C57">
            <w:pPr>
              <w:jc w:val="both"/>
            </w:pPr>
            <w:r w:rsidRPr="00873D97">
              <w:t>Налоговая база уменьшается на необлагаемую налогом сумму в размере 10 000 рублей на одного налогоплательщика на территории одного муниципального образования</w:t>
            </w:r>
          </w:p>
        </w:tc>
        <w:tc>
          <w:tcPr>
            <w:tcW w:w="1559" w:type="dxa"/>
          </w:tcPr>
          <w:p w:rsidR="00801C57" w:rsidRDefault="00801C57" w:rsidP="00801C57">
            <w:r w:rsidRPr="00A440C7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 № 56 «Об установлении и введении в действие земельного налога на 2017год» (с изменениями, внесенными решением Совета депутатов №70 от 25.11.2016 года, №17 от 06.04.2018г) </w:t>
            </w:r>
          </w:p>
        </w:tc>
      </w:tr>
      <w:tr w:rsidR="00801C57" w:rsidRPr="005B15B0" w:rsidTr="00873D97">
        <w:tc>
          <w:tcPr>
            <w:tcW w:w="540" w:type="dxa"/>
          </w:tcPr>
          <w:p w:rsidR="00801C57" w:rsidRPr="00C85034" w:rsidRDefault="00801C57" w:rsidP="00801C57">
            <w:pPr>
              <w:jc w:val="center"/>
            </w:pPr>
            <w:r>
              <w:t>2</w:t>
            </w:r>
          </w:p>
        </w:tc>
        <w:tc>
          <w:tcPr>
            <w:tcW w:w="3053" w:type="dxa"/>
          </w:tcPr>
          <w:p w:rsidR="00801C57" w:rsidRPr="00C85034" w:rsidRDefault="00801C57" w:rsidP="00801C57">
            <w:pPr>
              <w:jc w:val="both"/>
            </w:pPr>
            <w:r w:rsidRPr="00FA5033">
              <w:t>Инвалиды с детства</w:t>
            </w:r>
          </w:p>
        </w:tc>
        <w:tc>
          <w:tcPr>
            <w:tcW w:w="2658" w:type="dxa"/>
          </w:tcPr>
          <w:p w:rsidR="00801C57" w:rsidRPr="00C85034" w:rsidRDefault="00801C57" w:rsidP="00801C57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01C57" w:rsidRPr="00C85034" w:rsidRDefault="00801C57" w:rsidP="00801C57">
            <w:pPr>
              <w:jc w:val="both"/>
            </w:pPr>
            <w:r w:rsidRPr="00873D97">
              <w:t>Налоговая база уменьшается на необлагаемую налогом сумму в размере 10 000 рублей на одного налогоплательщика на территории одного муниципального образования</w:t>
            </w:r>
          </w:p>
        </w:tc>
        <w:tc>
          <w:tcPr>
            <w:tcW w:w="1559" w:type="dxa"/>
          </w:tcPr>
          <w:p w:rsidR="00801C57" w:rsidRDefault="00801C57" w:rsidP="00801C57">
            <w:r w:rsidRPr="00A440C7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 № 56 «Об установлении и введении в действие земельного налога на </w:t>
            </w:r>
            <w:r w:rsidRPr="00A440C7">
              <w:rPr>
                <w:sz w:val="20"/>
                <w:szCs w:val="20"/>
              </w:rPr>
              <w:lastRenderedPageBreak/>
              <w:t xml:space="preserve">2017год» (с изменениями, внесенными решением Совета депутатов №70 от 25.11.2016 года, №17 от 06.04.2018г) </w:t>
            </w:r>
          </w:p>
        </w:tc>
      </w:tr>
      <w:tr w:rsidR="00801C57" w:rsidRPr="005B15B0" w:rsidTr="00873D97">
        <w:tc>
          <w:tcPr>
            <w:tcW w:w="540" w:type="dxa"/>
          </w:tcPr>
          <w:p w:rsidR="00801C57" w:rsidRPr="00C85034" w:rsidRDefault="00801C57" w:rsidP="00801C57">
            <w:pPr>
              <w:jc w:val="center"/>
            </w:pPr>
            <w:r>
              <w:lastRenderedPageBreak/>
              <w:t>3</w:t>
            </w:r>
          </w:p>
        </w:tc>
        <w:tc>
          <w:tcPr>
            <w:tcW w:w="3053" w:type="dxa"/>
          </w:tcPr>
          <w:p w:rsidR="00801C57" w:rsidRPr="00C85034" w:rsidRDefault="00801C57" w:rsidP="00801C57">
            <w:pPr>
              <w:jc w:val="both"/>
            </w:pPr>
            <w:r w:rsidRPr="00FA5033"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2658" w:type="dxa"/>
          </w:tcPr>
          <w:p w:rsidR="00801C57" w:rsidRPr="00C85034" w:rsidRDefault="00801C57" w:rsidP="00801C57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01C57" w:rsidRPr="00C85034" w:rsidRDefault="00801C57" w:rsidP="00801C57">
            <w:pPr>
              <w:jc w:val="both"/>
            </w:pPr>
            <w:r>
              <w:t>Освобождены</w:t>
            </w:r>
          </w:p>
        </w:tc>
        <w:tc>
          <w:tcPr>
            <w:tcW w:w="1559" w:type="dxa"/>
          </w:tcPr>
          <w:p w:rsidR="00801C57" w:rsidRDefault="00801C57" w:rsidP="00801C57">
            <w:r w:rsidRPr="00A440C7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 № 56 «Об установлении и введении в действие земельного налога на 2017год» (с изменениями, внесенными решением Совета депутатов №70 от 25.11.2016 года, №17 от 06.04.2018г) </w:t>
            </w:r>
          </w:p>
        </w:tc>
      </w:tr>
      <w:tr w:rsidR="00801C57" w:rsidRPr="005B15B0" w:rsidTr="00873D97">
        <w:tc>
          <w:tcPr>
            <w:tcW w:w="540" w:type="dxa"/>
          </w:tcPr>
          <w:p w:rsidR="00801C57" w:rsidRPr="00C85034" w:rsidRDefault="00801C57" w:rsidP="00801C57">
            <w:pPr>
              <w:jc w:val="center"/>
            </w:pPr>
            <w:r>
              <w:t>4</w:t>
            </w:r>
          </w:p>
        </w:tc>
        <w:tc>
          <w:tcPr>
            <w:tcW w:w="3053" w:type="dxa"/>
          </w:tcPr>
          <w:p w:rsidR="00801C57" w:rsidRPr="00C85034" w:rsidRDefault="00801C57" w:rsidP="00801C57">
            <w:pPr>
              <w:jc w:val="both"/>
            </w:pPr>
            <w:proofErr w:type="gramStart"/>
            <w:r w:rsidRPr="00FA5033">
              <w:t>Физические лица, имеющие право на получение социальной поддержки в соответствии с Законом Российской Федерации </w:t>
            </w:r>
            <w:hyperlink r:id="rId26" w:history="1">
              <w:r w:rsidRPr="00FA5033">
                <w:t>от 15 мая 1991 г. N 1244-1</w:t>
              </w:r>
            </w:hyperlink>
            <w:r w:rsidRPr="00FA5033">
              <w:t> "О социальной защите граждан, подвергшихся воздействию радиации вследствие катастрофы на Чернобыльской АЭС" (Ведомости Съезда народных депутатов и Верховного Совета РСФСР, 1991, N 21, ст. 699;</w:t>
            </w:r>
            <w:proofErr w:type="gramEnd"/>
            <w:r w:rsidRPr="00FA5033">
              <w:t xml:space="preserve"> </w:t>
            </w:r>
            <w:proofErr w:type="gramStart"/>
            <w:r w:rsidRPr="00FA5033">
              <w:t xml:space="preserve">Ведомости Съезда народных депутатов и Верховного Совета Российской Федерации, 1992, N 32, ст. 1861) (в редакции Закона Российской Федерации от </w:t>
            </w:r>
            <w:r w:rsidRPr="00FA5033">
              <w:lastRenderedPageBreak/>
              <w:t>18 июня 1992 г. N 3061-1), в соответствии с Федеральным законом </w:t>
            </w:r>
            <w:hyperlink r:id="rId27" w:history="1">
              <w:r w:rsidRPr="00FA5033">
                <w:t>от 26 ноября 1998 г. N 175-ФЗ</w:t>
              </w:r>
            </w:hyperlink>
            <w:r w:rsidRPr="00FA5033">
              <w:t> "О социальной защите граждан Российской Федерации, подвергшихся воздействию радиации вследствие аварии в 1957 году на производственном объединении "Маяк" и сбросов радиоактивных отходов</w:t>
            </w:r>
            <w:proofErr w:type="gramEnd"/>
            <w:r w:rsidRPr="00FA5033">
              <w:t xml:space="preserve"> </w:t>
            </w:r>
            <w:proofErr w:type="gramStart"/>
            <w:r w:rsidRPr="00FA5033">
              <w:t xml:space="preserve">в реку </w:t>
            </w:r>
            <w:proofErr w:type="spellStart"/>
            <w:r w:rsidRPr="00FA5033">
              <w:t>Теча</w:t>
            </w:r>
            <w:proofErr w:type="spellEnd"/>
            <w:r w:rsidRPr="00FA5033">
              <w:t>" (Собрание законодательства Российской Федерации, 1998, N 48, ст. 5850; 2000, N 33, ст. 3348; 2004, N 35, ст. 3607) и в соответствии с Федеральным законом </w:t>
            </w:r>
            <w:hyperlink r:id="rId28" w:history="1">
              <w:r w:rsidRPr="00FA5033">
                <w:t>от 10 января 2002 г. N 2-ФЗ</w:t>
              </w:r>
            </w:hyperlink>
            <w:r w:rsidRPr="00FA5033">
              <w:t> 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</w:t>
            </w:r>
            <w:proofErr w:type="gramEnd"/>
            <w:r w:rsidRPr="00FA5033">
              <w:t xml:space="preserve"> </w:t>
            </w:r>
            <w:proofErr w:type="gramStart"/>
            <w:r w:rsidRPr="00FA5033">
              <w:t>2004, N 12, ст. 1035; N 35, ст. 3607)</w:t>
            </w:r>
            <w:proofErr w:type="gramEnd"/>
          </w:p>
        </w:tc>
        <w:tc>
          <w:tcPr>
            <w:tcW w:w="2658" w:type="dxa"/>
          </w:tcPr>
          <w:p w:rsidR="00801C57" w:rsidRPr="00C85034" w:rsidRDefault="00801C57" w:rsidP="00801C57">
            <w:pPr>
              <w:jc w:val="both"/>
            </w:pPr>
            <w:r>
              <w:lastRenderedPageBreak/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01C57" w:rsidRPr="00C85034" w:rsidRDefault="00801C57" w:rsidP="00801C57">
            <w:pPr>
              <w:jc w:val="both"/>
            </w:pPr>
            <w:r w:rsidRPr="00873D97">
              <w:t>Налоговая база уменьшается на необлагаемую налогом сумму в размере 10 000 рублей на одного налогоплательщика на территории одного муниципального образования</w:t>
            </w:r>
          </w:p>
        </w:tc>
        <w:tc>
          <w:tcPr>
            <w:tcW w:w="1559" w:type="dxa"/>
          </w:tcPr>
          <w:p w:rsidR="00801C57" w:rsidRDefault="00801C57" w:rsidP="00801C57">
            <w:r w:rsidRPr="00A440C7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 № 56 «Об установлении и введении в действие земельного налога на 2017год» (с изменениями, внесенными решением Совета депутатов №70 от 25.11.2016 </w:t>
            </w:r>
            <w:r w:rsidRPr="00A440C7">
              <w:rPr>
                <w:sz w:val="20"/>
                <w:szCs w:val="20"/>
              </w:rPr>
              <w:lastRenderedPageBreak/>
              <w:t xml:space="preserve">года, №17 от 06.04.2018г) </w:t>
            </w:r>
          </w:p>
        </w:tc>
      </w:tr>
      <w:tr w:rsidR="00801C57" w:rsidRPr="005B15B0" w:rsidTr="00873D97">
        <w:tc>
          <w:tcPr>
            <w:tcW w:w="540" w:type="dxa"/>
          </w:tcPr>
          <w:p w:rsidR="00801C57" w:rsidRPr="00C85034" w:rsidRDefault="00801C57" w:rsidP="00801C57">
            <w:pPr>
              <w:jc w:val="center"/>
            </w:pPr>
            <w:r>
              <w:lastRenderedPageBreak/>
              <w:t>5</w:t>
            </w:r>
          </w:p>
        </w:tc>
        <w:tc>
          <w:tcPr>
            <w:tcW w:w="3053" w:type="dxa"/>
          </w:tcPr>
          <w:p w:rsidR="00801C57" w:rsidRPr="00C85034" w:rsidRDefault="00801C57" w:rsidP="00801C57">
            <w:pPr>
              <w:jc w:val="both"/>
            </w:pPr>
            <w:r w:rsidRPr="00FA5033"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658" w:type="dxa"/>
          </w:tcPr>
          <w:p w:rsidR="00801C57" w:rsidRPr="00C85034" w:rsidRDefault="00801C57" w:rsidP="00801C57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01C57" w:rsidRPr="00C85034" w:rsidRDefault="00801C57" w:rsidP="00801C57">
            <w:pPr>
              <w:jc w:val="both"/>
            </w:pPr>
            <w:r w:rsidRPr="00873D97">
              <w:t>Налоговая база уменьшается на необлагаемую налогом сумму в размере 10 000 рублей на одного налогоплательщика на территории одного муниципального образования</w:t>
            </w:r>
          </w:p>
        </w:tc>
        <w:tc>
          <w:tcPr>
            <w:tcW w:w="1559" w:type="dxa"/>
          </w:tcPr>
          <w:p w:rsidR="00801C57" w:rsidRDefault="00801C57" w:rsidP="00801C57">
            <w:r w:rsidRPr="00A440C7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 № 56 «Об установлении и введении в действие земельного налога на 2017год» (с изменениями, внесенными решением Совета депутатов №70 </w:t>
            </w:r>
            <w:r w:rsidRPr="00A440C7">
              <w:rPr>
                <w:sz w:val="20"/>
                <w:szCs w:val="20"/>
              </w:rPr>
              <w:lastRenderedPageBreak/>
              <w:t xml:space="preserve">от 25.11.2016 года, №17 от 06.04.2018г) </w:t>
            </w:r>
          </w:p>
        </w:tc>
      </w:tr>
      <w:tr w:rsidR="00801C57" w:rsidRPr="005B15B0" w:rsidTr="00873D97">
        <w:tc>
          <w:tcPr>
            <w:tcW w:w="540" w:type="dxa"/>
          </w:tcPr>
          <w:p w:rsidR="00801C57" w:rsidRPr="00C85034" w:rsidRDefault="00801C57" w:rsidP="00801C57">
            <w:pPr>
              <w:jc w:val="center"/>
            </w:pPr>
            <w:r>
              <w:lastRenderedPageBreak/>
              <w:t>6</w:t>
            </w:r>
          </w:p>
        </w:tc>
        <w:tc>
          <w:tcPr>
            <w:tcW w:w="3053" w:type="dxa"/>
          </w:tcPr>
          <w:p w:rsidR="00801C57" w:rsidRPr="00C85034" w:rsidRDefault="00801C57" w:rsidP="00801C57">
            <w:pPr>
              <w:jc w:val="both"/>
            </w:pPr>
            <w:r w:rsidRPr="00FA5033"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 оружие и космическую технику</w:t>
            </w:r>
          </w:p>
        </w:tc>
        <w:tc>
          <w:tcPr>
            <w:tcW w:w="2658" w:type="dxa"/>
          </w:tcPr>
          <w:p w:rsidR="00801C57" w:rsidRPr="00C85034" w:rsidRDefault="00801C57" w:rsidP="00801C57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01C57" w:rsidRPr="00C85034" w:rsidRDefault="00801C57" w:rsidP="00801C57">
            <w:pPr>
              <w:jc w:val="both"/>
            </w:pPr>
            <w:r w:rsidRPr="00873D97">
              <w:t>Налоговая база уменьшается на необлагаемую налогом сумму в размере 10 000 рублей на одного налогоплательщика на территории одного муниципального образования</w:t>
            </w:r>
          </w:p>
        </w:tc>
        <w:tc>
          <w:tcPr>
            <w:tcW w:w="1559" w:type="dxa"/>
          </w:tcPr>
          <w:p w:rsidR="00801C57" w:rsidRDefault="00801C57" w:rsidP="00801C57">
            <w:r w:rsidRPr="00A440C7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 № 56 «Об установлении и введении в действие земельного налога на 2017год» (с изменениями, внесенными решением Совета депутатов №70 от 25.11.2016 года, №17 от 06.04.2018г) </w:t>
            </w:r>
          </w:p>
        </w:tc>
      </w:tr>
      <w:tr w:rsidR="00801C57" w:rsidRPr="005B15B0" w:rsidTr="00873D97">
        <w:tc>
          <w:tcPr>
            <w:tcW w:w="540" w:type="dxa"/>
          </w:tcPr>
          <w:p w:rsidR="00801C57" w:rsidRPr="00C85034" w:rsidRDefault="00801C57" w:rsidP="00801C57">
            <w:pPr>
              <w:jc w:val="center"/>
            </w:pPr>
            <w:r>
              <w:t>7</w:t>
            </w:r>
          </w:p>
        </w:tc>
        <w:tc>
          <w:tcPr>
            <w:tcW w:w="3053" w:type="dxa"/>
          </w:tcPr>
          <w:p w:rsidR="00801C57" w:rsidRPr="00C85034" w:rsidRDefault="00801C57" w:rsidP="00801C57">
            <w:pPr>
              <w:jc w:val="both"/>
            </w:pPr>
            <w:r w:rsidRPr="00FA5033">
      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658" w:type="dxa"/>
          </w:tcPr>
          <w:p w:rsidR="00801C57" w:rsidRPr="00C85034" w:rsidRDefault="00801C57" w:rsidP="00801C57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01C57" w:rsidRPr="00C85034" w:rsidRDefault="00801C57" w:rsidP="00801C57">
            <w:pPr>
              <w:jc w:val="both"/>
            </w:pPr>
            <w:r w:rsidRPr="00873D97">
              <w:t>Налоговая база уменьшается на необлагаемую налогом сумму в размере 10 000 рублей на одного налогоплательщика на территории одного муниципального образования</w:t>
            </w:r>
          </w:p>
        </w:tc>
        <w:tc>
          <w:tcPr>
            <w:tcW w:w="1559" w:type="dxa"/>
          </w:tcPr>
          <w:p w:rsidR="00801C57" w:rsidRDefault="00801C57" w:rsidP="00801C57">
            <w:r w:rsidRPr="00A440C7">
              <w:rPr>
                <w:sz w:val="20"/>
                <w:szCs w:val="20"/>
              </w:rPr>
              <w:t xml:space="preserve"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 № 56 «Об установлении и введении в действие земельного налога на 2017год» (с изменениями, внесенными решением Совета депутатов №70 от 25.11.2016 года, №17 от 06.04.2018г) </w:t>
            </w:r>
          </w:p>
        </w:tc>
      </w:tr>
      <w:tr w:rsidR="00801C57" w:rsidRPr="005B15B0" w:rsidTr="00873D97">
        <w:tc>
          <w:tcPr>
            <w:tcW w:w="540" w:type="dxa"/>
          </w:tcPr>
          <w:p w:rsidR="00801C57" w:rsidRPr="00C85034" w:rsidRDefault="00801C57" w:rsidP="00801C57">
            <w:pPr>
              <w:jc w:val="center"/>
            </w:pPr>
            <w:r>
              <w:t>8</w:t>
            </w:r>
          </w:p>
        </w:tc>
        <w:tc>
          <w:tcPr>
            <w:tcW w:w="3053" w:type="dxa"/>
          </w:tcPr>
          <w:p w:rsidR="00801C57" w:rsidRPr="00C85034" w:rsidRDefault="00801C57" w:rsidP="00801C57">
            <w:pPr>
              <w:jc w:val="both"/>
            </w:pPr>
            <w:r>
              <w:t>Родители, имеющие на иждивении трех и более несовершеннолетних детей</w:t>
            </w:r>
          </w:p>
        </w:tc>
        <w:tc>
          <w:tcPr>
            <w:tcW w:w="2658" w:type="dxa"/>
          </w:tcPr>
          <w:p w:rsidR="00801C57" w:rsidRPr="00C85034" w:rsidRDefault="00801C57" w:rsidP="00801C57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</w:t>
            </w:r>
            <w:r>
              <w:lastRenderedPageBreak/>
              <w:t xml:space="preserve">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01C57" w:rsidRPr="00C85034" w:rsidRDefault="00801C57" w:rsidP="00801C57">
            <w:pPr>
              <w:jc w:val="both"/>
            </w:pPr>
            <w:r>
              <w:lastRenderedPageBreak/>
              <w:t>освобождены</w:t>
            </w:r>
          </w:p>
        </w:tc>
        <w:tc>
          <w:tcPr>
            <w:tcW w:w="1559" w:type="dxa"/>
          </w:tcPr>
          <w:p w:rsidR="00801C57" w:rsidRDefault="00801C57" w:rsidP="00801C57">
            <w:r w:rsidRPr="00A440C7">
              <w:rPr>
                <w:sz w:val="20"/>
                <w:szCs w:val="20"/>
              </w:rPr>
              <w:t>решением совета депутатов муниципальног</w:t>
            </w:r>
            <w:r w:rsidRPr="00A440C7">
              <w:rPr>
                <w:sz w:val="20"/>
                <w:szCs w:val="20"/>
              </w:rPr>
              <w:lastRenderedPageBreak/>
              <w:t xml:space="preserve">о образования Колтушское сельское поселение Всеволожского муниципального района Ленинградской области от 31.10.2016 № 56 «Об установлении и введении в действие земельного налога на 2017год» (с изменениями, внесенными решением Совета депутатов №70 от 25.11.2016 года, №17 от 06.04.2018г) </w:t>
            </w:r>
          </w:p>
        </w:tc>
      </w:tr>
      <w:tr w:rsidR="00801C57" w:rsidRPr="005B15B0" w:rsidTr="00873D97">
        <w:tc>
          <w:tcPr>
            <w:tcW w:w="540" w:type="dxa"/>
          </w:tcPr>
          <w:p w:rsidR="00801C57" w:rsidRPr="00C85034" w:rsidRDefault="00801C57" w:rsidP="00801C57">
            <w:pPr>
              <w:jc w:val="center"/>
            </w:pPr>
            <w:r>
              <w:lastRenderedPageBreak/>
              <w:t>9</w:t>
            </w:r>
          </w:p>
        </w:tc>
        <w:tc>
          <w:tcPr>
            <w:tcW w:w="3053" w:type="dxa"/>
          </w:tcPr>
          <w:p w:rsidR="00801C57" w:rsidRPr="00C85034" w:rsidRDefault="00801C57" w:rsidP="00801C57">
            <w:pPr>
              <w:jc w:val="both"/>
            </w:pPr>
            <w:r>
              <w:t xml:space="preserve">Льготы, установленные п.2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387 НК РФ</w:t>
            </w:r>
          </w:p>
        </w:tc>
        <w:tc>
          <w:tcPr>
            <w:tcW w:w="2658" w:type="dxa"/>
          </w:tcPr>
          <w:p w:rsidR="00801C57" w:rsidRPr="00C85034" w:rsidRDefault="00801C57" w:rsidP="00801C57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01C57" w:rsidRPr="00C85034" w:rsidRDefault="00801C57" w:rsidP="00801C57">
            <w:pPr>
              <w:jc w:val="both"/>
            </w:pPr>
            <w:proofErr w:type="gramStart"/>
            <w:r>
              <w:t xml:space="preserve">Освобождены/ </w:t>
            </w:r>
            <w:r w:rsidRPr="00873D97">
              <w:t>Налоговая база уменьшается</w:t>
            </w:r>
            <w:proofErr w:type="gramEnd"/>
            <w:r w:rsidRPr="00873D97">
              <w:t xml:space="preserve"> на необлагаемую налогом сумму в размере 10 000 рублей на одного налогоплательщика на территории одного муниципального образования</w:t>
            </w:r>
          </w:p>
        </w:tc>
        <w:tc>
          <w:tcPr>
            <w:tcW w:w="1559" w:type="dxa"/>
          </w:tcPr>
          <w:p w:rsidR="00801C57" w:rsidRDefault="00801C57" w:rsidP="00801C57">
            <w:r w:rsidRPr="00A440C7">
              <w:rPr>
                <w:sz w:val="20"/>
                <w:szCs w:val="20"/>
              </w:rPr>
      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31.10.2016 № 56 «Об установлении и введении в действие земельного налога на 2017год» (с изменениями, внесенными решением Совета депутатов №</w:t>
            </w:r>
            <w:r>
              <w:rPr>
                <w:sz w:val="20"/>
                <w:szCs w:val="20"/>
              </w:rPr>
              <w:t xml:space="preserve"> </w:t>
            </w:r>
            <w:r w:rsidRPr="00A440C7">
              <w:rPr>
                <w:sz w:val="20"/>
                <w:szCs w:val="20"/>
              </w:rPr>
              <w:t xml:space="preserve">70 от 25.11.2016 года, №17 от 06.04.2018г) </w:t>
            </w:r>
          </w:p>
        </w:tc>
      </w:tr>
    </w:tbl>
    <w:p w:rsidR="00873D97" w:rsidRDefault="00873D97" w:rsidP="00BA1598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801C57" w:rsidRDefault="00801C57" w:rsidP="00BA1598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BA1598" w:rsidRDefault="00BA1598" w:rsidP="00BA1598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РЕЕСТР</w:t>
      </w:r>
    </w:p>
    <w:p w:rsidR="00BA1598" w:rsidRPr="00930361" w:rsidRDefault="00BA1598" w:rsidP="00BA1598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предоставленных налоговых льгот по местным налогам, поступающим в бюджет МО Колтушское СП в 2018 году</w:t>
      </w:r>
    </w:p>
    <w:p w:rsidR="00146F9F" w:rsidRDefault="00146F9F" w:rsidP="00146F9F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2658"/>
        <w:gridCol w:w="2221"/>
        <w:gridCol w:w="1559"/>
      </w:tblGrid>
      <w:tr w:rsidR="007A0BE6" w:rsidRPr="005B15B0" w:rsidTr="005C2A63">
        <w:trPr>
          <w:trHeight w:val="276"/>
        </w:trPr>
        <w:tc>
          <w:tcPr>
            <w:tcW w:w="540" w:type="dxa"/>
            <w:vMerge w:val="restart"/>
          </w:tcPr>
          <w:p w:rsidR="007A0BE6" w:rsidRPr="005B15B0" w:rsidRDefault="007A0BE6" w:rsidP="00873D97">
            <w:pPr>
              <w:jc w:val="center"/>
            </w:pPr>
            <w:r w:rsidRPr="005B15B0">
              <w:t>№</w:t>
            </w:r>
          </w:p>
          <w:p w:rsidR="007A0BE6" w:rsidRPr="005B15B0" w:rsidRDefault="007A0BE6" w:rsidP="00873D97">
            <w:pPr>
              <w:jc w:val="center"/>
            </w:pPr>
            <w:proofErr w:type="gramStart"/>
            <w:r w:rsidRPr="005B15B0">
              <w:lastRenderedPageBreak/>
              <w:t>п</w:t>
            </w:r>
            <w:proofErr w:type="gramEnd"/>
            <w:r w:rsidRPr="005B15B0">
              <w:t>/п</w:t>
            </w:r>
          </w:p>
        </w:tc>
        <w:tc>
          <w:tcPr>
            <w:tcW w:w="3053" w:type="dxa"/>
            <w:vMerge w:val="restart"/>
          </w:tcPr>
          <w:p w:rsidR="007A0BE6" w:rsidRPr="005B15B0" w:rsidRDefault="007A0BE6" w:rsidP="00873D97">
            <w:pPr>
              <w:jc w:val="center"/>
            </w:pPr>
            <w:r w:rsidRPr="005B15B0">
              <w:lastRenderedPageBreak/>
              <w:t xml:space="preserve">Категория </w:t>
            </w:r>
            <w:r w:rsidRPr="005B15B0">
              <w:lastRenderedPageBreak/>
              <w:t>налогоплательщиков, которым предоставлена льгота и цель</w:t>
            </w:r>
          </w:p>
        </w:tc>
        <w:tc>
          <w:tcPr>
            <w:tcW w:w="2658" w:type="dxa"/>
            <w:vMerge w:val="restart"/>
          </w:tcPr>
          <w:p w:rsidR="007A0BE6" w:rsidRPr="005B15B0" w:rsidRDefault="005C2A63" w:rsidP="00873D97">
            <w:pPr>
              <w:jc w:val="center"/>
            </w:pPr>
            <w:r>
              <w:lastRenderedPageBreak/>
              <w:t xml:space="preserve">Условия </w:t>
            </w:r>
            <w:r>
              <w:lastRenderedPageBreak/>
              <w:t>предоставления</w:t>
            </w:r>
          </w:p>
        </w:tc>
        <w:tc>
          <w:tcPr>
            <w:tcW w:w="2221" w:type="dxa"/>
            <w:vMerge w:val="restart"/>
          </w:tcPr>
          <w:p w:rsidR="007A0BE6" w:rsidRPr="005B15B0" w:rsidRDefault="007A0BE6" w:rsidP="00873D97">
            <w:pPr>
              <w:jc w:val="center"/>
            </w:pPr>
            <w:r w:rsidRPr="005B15B0">
              <w:lastRenderedPageBreak/>
              <w:t xml:space="preserve">Снижение ставки </w:t>
            </w:r>
            <w:r w:rsidRPr="005B15B0">
              <w:lastRenderedPageBreak/>
              <w:t>по налогу/освобождение от уплаты суммы налога</w:t>
            </w:r>
          </w:p>
        </w:tc>
        <w:tc>
          <w:tcPr>
            <w:tcW w:w="1559" w:type="dxa"/>
            <w:vMerge w:val="restart"/>
          </w:tcPr>
          <w:p w:rsidR="007A0BE6" w:rsidRPr="005B15B0" w:rsidRDefault="007A0BE6" w:rsidP="00873D97">
            <w:pPr>
              <w:jc w:val="center"/>
            </w:pPr>
            <w:r w:rsidRPr="005B15B0">
              <w:lastRenderedPageBreak/>
              <w:t xml:space="preserve">НПА, </w:t>
            </w:r>
            <w:r w:rsidRPr="005B15B0">
              <w:lastRenderedPageBreak/>
              <w:t>которым установлена льгота (пониженная ставка)</w:t>
            </w:r>
          </w:p>
        </w:tc>
      </w:tr>
      <w:tr w:rsidR="007A0BE6" w:rsidRPr="005B15B0" w:rsidTr="005C2A63">
        <w:trPr>
          <w:trHeight w:val="322"/>
        </w:trPr>
        <w:tc>
          <w:tcPr>
            <w:tcW w:w="540" w:type="dxa"/>
            <w:vMerge/>
          </w:tcPr>
          <w:p w:rsidR="007A0BE6" w:rsidRPr="005B15B0" w:rsidRDefault="007A0BE6" w:rsidP="00873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7A0BE6" w:rsidRPr="005B15B0" w:rsidRDefault="007A0BE6" w:rsidP="00873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7A0BE6" w:rsidRPr="005B15B0" w:rsidRDefault="007A0BE6" w:rsidP="00873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7A0BE6" w:rsidRPr="005B15B0" w:rsidRDefault="007A0BE6" w:rsidP="00873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0BE6" w:rsidRPr="005B15B0" w:rsidRDefault="007A0BE6" w:rsidP="00873D97">
            <w:pPr>
              <w:jc w:val="center"/>
              <w:rPr>
                <w:sz w:val="28"/>
                <w:szCs w:val="28"/>
              </w:rPr>
            </w:pPr>
          </w:p>
        </w:tc>
      </w:tr>
      <w:tr w:rsidR="005C2A63" w:rsidRPr="005C2A63" w:rsidTr="00873D97">
        <w:tc>
          <w:tcPr>
            <w:tcW w:w="10031" w:type="dxa"/>
            <w:gridSpan w:val="5"/>
          </w:tcPr>
          <w:p w:rsidR="005C2A63" w:rsidRPr="005C2A63" w:rsidRDefault="005C2A63" w:rsidP="00873D97">
            <w:pPr>
              <w:jc w:val="center"/>
              <w:rPr>
                <w:b/>
              </w:rPr>
            </w:pPr>
            <w:r w:rsidRPr="005C2A63">
              <w:rPr>
                <w:b/>
              </w:rPr>
              <w:lastRenderedPageBreak/>
              <w:t>Налог на имущество физических лиц</w:t>
            </w:r>
          </w:p>
        </w:tc>
      </w:tr>
      <w:tr w:rsidR="007A0BE6" w:rsidRPr="005B15B0" w:rsidTr="005C2A63">
        <w:tc>
          <w:tcPr>
            <w:tcW w:w="540" w:type="dxa"/>
          </w:tcPr>
          <w:p w:rsidR="007A0BE6" w:rsidRPr="00C85034" w:rsidRDefault="005C2A63" w:rsidP="00873D97">
            <w:pPr>
              <w:jc w:val="center"/>
            </w:pPr>
            <w:r>
              <w:t>1</w:t>
            </w:r>
          </w:p>
        </w:tc>
        <w:tc>
          <w:tcPr>
            <w:tcW w:w="3053" w:type="dxa"/>
          </w:tcPr>
          <w:p w:rsidR="007A0BE6" w:rsidRPr="00C85034" w:rsidRDefault="005C2A63" w:rsidP="00873D97">
            <w:pPr>
              <w:jc w:val="both"/>
            </w:pPr>
            <w:r>
              <w:t>И</w:t>
            </w:r>
            <w:r w:rsidR="007A0BE6" w:rsidRPr="00C85034">
              <w:t>нвалиды I и II групп инвалидности</w:t>
            </w:r>
          </w:p>
        </w:tc>
        <w:tc>
          <w:tcPr>
            <w:tcW w:w="2658" w:type="dxa"/>
          </w:tcPr>
          <w:p w:rsidR="007A0BE6" w:rsidRDefault="00394287" w:rsidP="0042091A">
            <w:pPr>
              <w:jc w:val="center"/>
            </w:pPr>
            <w:r>
              <w:t xml:space="preserve">Предоставление подтверждающих документов в </w:t>
            </w:r>
            <w:r w:rsidR="0042091A">
              <w:t>И</w:t>
            </w:r>
            <w:r>
              <w:t>ФНС</w:t>
            </w:r>
          </w:p>
        </w:tc>
        <w:tc>
          <w:tcPr>
            <w:tcW w:w="2221" w:type="dxa"/>
          </w:tcPr>
          <w:p w:rsidR="007A0BE6" w:rsidRPr="00C85034" w:rsidRDefault="007A0BE6" w:rsidP="00873D9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A0BE6" w:rsidRPr="00C85034" w:rsidRDefault="007E0C13" w:rsidP="00873D97">
            <w:pPr>
              <w:jc w:val="center"/>
            </w:pPr>
            <w:r w:rsidRPr="00CA7A3F">
              <w:rPr>
                <w:sz w:val="20"/>
                <w:szCs w:val="20"/>
              </w:rPr>
              <w:t xml:space="preserve">Решение совета депутатов от 31.10.2017 года №58 </w:t>
            </w:r>
            <w:r w:rsidRPr="00CA7A3F">
              <w:rPr>
                <w:sz w:val="20"/>
                <w:szCs w:val="20"/>
              </w:rPr>
              <w:br/>
              <w:t>«Об установлении налога на имущество физических лиц на 2018 год»</w:t>
            </w:r>
          </w:p>
        </w:tc>
      </w:tr>
      <w:tr w:rsidR="007A0BE6" w:rsidRPr="005B15B0" w:rsidTr="005C2A63">
        <w:tc>
          <w:tcPr>
            <w:tcW w:w="540" w:type="dxa"/>
          </w:tcPr>
          <w:p w:rsidR="007A0BE6" w:rsidRPr="00C85034" w:rsidRDefault="005C2A63" w:rsidP="00873D97">
            <w:pPr>
              <w:jc w:val="center"/>
            </w:pPr>
            <w:r>
              <w:t>2</w:t>
            </w:r>
          </w:p>
        </w:tc>
        <w:tc>
          <w:tcPr>
            <w:tcW w:w="3053" w:type="dxa"/>
          </w:tcPr>
          <w:p w:rsidR="007A0BE6" w:rsidRPr="00C85034" w:rsidRDefault="005C2A63" w:rsidP="00873D97">
            <w:pPr>
              <w:jc w:val="both"/>
            </w:pPr>
            <w:r>
              <w:t>У</w:t>
            </w:r>
            <w:r w:rsidR="007A0BE6" w:rsidRPr="00C85034">
              <w:t>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</w:t>
            </w:r>
          </w:p>
        </w:tc>
        <w:tc>
          <w:tcPr>
            <w:tcW w:w="2658" w:type="dxa"/>
          </w:tcPr>
          <w:p w:rsidR="007A0BE6" w:rsidRDefault="00394287" w:rsidP="00873D97">
            <w:pPr>
              <w:jc w:val="center"/>
            </w:pPr>
            <w:r>
              <w:t>Предоставл</w:t>
            </w:r>
            <w:r w:rsidR="00FB58DE">
              <w:t>ение подтверждающих документов И</w:t>
            </w:r>
            <w:r>
              <w:t>ФНС</w:t>
            </w:r>
          </w:p>
        </w:tc>
        <w:tc>
          <w:tcPr>
            <w:tcW w:w="2221" w:type="dxa"/>
          </w:tcPr>
          <w:p w:rsidR="007A0BE6" w:rsidRPr="00C85034" w:rsidRDefault="007A0BE6" w:rsidP="00873D9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A0BE6" w:rsidRPr="00C85034" w:rsidRDefault="007E0C13" w:rsidP="00873D97">
            <w:pPr>
              <w:jc w:val="center"/>
            </w:pPr>
            <w:r w:rsidRPr="00CA7A3F">
              <w:rPr>
                <w:sz w:val="20"/>
                <w:szCs w:val="20"/>
              </w:rPr>
              <w:t xml:space="preserve">Решение совета депутатов от 31.10.2017 года №58 </w:t>
            </w:r>
            <w:r w:rsidRPr="00CA7A3F">
              <w:rPr>
                <w:sz w:val="20"/>
                <w:szCs w:val="20"/>
              </w:rPr>
              <w:br/>
              <w:t>«Об установлении налога на имущество физических лиц на 2018 год»</w:t>
            </w:r>
          </w:p>
        </w:tc>
      </w:tr>
      <w:tr w:rsidR="007A0BE6" w:rsidRPr="005B15B0" w:rsidTr="005C2A63">
        <w:tc>
          <w:tcPr>
            <w:tcW w:w="540" w:type="dxa"/>
          </w:tcPr>
          <w:p w:rsidR="007A0BE6" w:rsidRPr="00C85034" w:rsidRDefault="005C2A63" w:rsidP="00873D97">
            <w:pPr>
              <w:jc w:val="center"/>
            </w:pPr>
            <w:r>
              <w:t>3</w:t>
            </w:r>
          </w:p>
        </w:tc>
        <w:tc>
          <w:tcPr>
            <w:tcW w:w="3053" w:type="dxa"/>
          </w:tcPr>
          <w:p w:rsidR="007A0BE6" w:rsidRPr="00C85034" w:rsidRDefault="005C2A63" w:rsidP="00873D97">
            <w:pPr>
              <w:jc w:val="both"/>
            </w:pPr>
            <w:proofErr w:type="gramStart"/>
            <w:r>
              <w:t>Л</w:t>
            </w:r>
            <w:r w:rsidR="007A0BE6" w:rsidRPr="00C85034">
              <w:t xml:space="preserve">ица, имеющие право на получение социальной поддержки в соответствии с </w:t>
            </w:r>
            <w:hyperlink r:id="rId29" w:history="1">
              <w:r w:rsidR="007A0BE6" w:rsidRPr="00C85034">
                <w:t>Законом</w:t>
              </w:r>
            </w:hyperlink>
            <w:r w:rsidR="007A0BE6" w:rsidRPr="00C85034"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      </w:r>
            <w:hyperlink r:id="rId30" w:history="1">
              <w:r w:rsidR="007A0BE6" w:rsidRPr="00C85034">
                <w:t>законом</w:t>
              </w:r>
            </w:hyperlink>
            <w:r w:rsidR="007A0BE6" w:rsidRPr="00C85034">
      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</w:t>
            </w:r>
            <w:proofErr w:type="gramEnd"/>
            <w:r w:rsidR="007A0BE6" w:rsidRPr="00C85034">
              <w:t xml:space="preserve"> </w:t>
            </w:r>
            <w:proofErr w:type="gramStart"/>
            <w:r w:rsidR="007A0BE6" w:rsidRPr="00C85034">
              <w:t>объединении</w:t>
            </w:r>
            <w:proofErr w:type="gramEnd"/>
            <w:r w:rsidR="007A0BE6" w:rsidRPr="00C85034">
              <w:t xml:space="preserve"> "Маяк" и сбросов радиоактивных отходов в реку </w:t>
            </w:r>
            <w:proofErr w:type="spellStart"/>
            <w:r w:rsidR="007A0BE6" w:rsidRPr="00C85034">
              <w:t>Теча</w:t>
            </w:r>
            <w:proofErr w:type="spellEnd"/>
            <w:r w:rsidR="007A0BE6" w:rsidRPr="00C85034">
              <w:t xml:space="preserve">" и Федеральным </w:t>
            </w:r>
            <w:hyperlink r:id="rId31" w:history="1">
              <w:r w:rsidR="007A0BE6" w:rsidRPr="00C85034">
                <w:t>законом</w:t>
              </w:r>
            </w:hyperlink>
            <w:r w:rsidR="007A0BE6" w:rsidRPr="00C85034">
              <w:t xml:space="preserve"> от 10 января 2002 года N 2-</w:t>
            </w:r>
            <w:r w:rsidR="007A0BE6" w:rsidRPr="00C85034">
              <w:lastRenderedPageBreak/>
              <w:t>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2658" w:type="dxa"/>
          </w:tcPr>
          <w:p w:rsidR="007A0BE6" w:rsidRDefault="00394287" w:rsidP="00873D97">
            <w:pPr>
              <w:jc w:val="center"/>
            </w:pPr>
            <w:r>
              <w:lastRenderedPageBreak/>
              <w:t>Предоставление подтверждающих документов в</w:t>
            </w:r>
            <w:r w:rsidR="00FB58DE">
              <w:t xml:space="preserve"> И</w:t>
            </w:r>
            <w:r>
              <w:t>ФНС</w:t>
            </w:r>
          </w:p>
        </w:tc>
        <w:tc>
          <w:tcPr>
            <w:tcW w:w="2221" w:type="dxa"/>
          </w:tcPr>
          <w:p w:rsidR="007A0BE6" w:rsidRPr="00C85034" w:rsidRDefault="007A0BE6" w:rsidP="00873D9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A0BE6" w:rsidRPr="00C85034" w:rsidRDefault="007E0C13" w:rsidP="00873D97">
            <w:pPr>
              <w:jc w:val="center"/>
            </w:pPr>
            <w:r w:rsidRPr="00CA7A3F">
              <w:rPr>
                <w:sz w:val="20"/>
                <w:szCs w:val="20"/>
              </w:rPr>
              <w:t xml:space="preserve">Решение совета депутатов от 31.10.2017 года №58 </w:t>
            </w:r>
            <w:r w:rsidRPr="00CA7A3F">
              <w:rPr>
                <w:sz w:val="20"/>
                <w:szCs w:val="20"/>
              </w:rPr>
              <w:br/>
              <w:t>«Об установлении налога на имущество физических лиц на 2018 год»</w:t>
            </w:r>
          </w:p>
        </w:tc>
      </w:tr>
      <w:tr w:rsidR="007A0BE6" w:rsidRPr="005B15B0" w:rsidTr="005C2A63">
        <w:tc>
          <w:tcPr>
            <w:tcW w:w="540" w:type="dxa"/>
          </w:tcPr>
          <w:p w:rsidR="007A0BE6" w:rsidRPr="00C85034" w:rsidRDefault="005C2A63" w:rsidP="00873D97">
            <w:pPr>
              <w:jc w:val="center"/>
            </w:pPr>
            <w:r>
              <w:lastRenderedPageBreak/>
              <w:t>4</w:t>
            </w:r>
          </w:p>
        </w:tc>
        <w:tc>
          <w:tcPr>
            <w:tcW w:w="3053" w:type="dxa"/>
          </w:tcPr>
          <w:p w:rsidR="007A0BE6" w:rsidRPr="00C85034" w:rsidRDefault="005C2A63" w:rsidP="00873D97">
            <w:pPr>
              <w:jc w:val="both"/>
            </w:pPr>
            <w:r>
              <w:t>В</w:t>
            </w:r>
            <w:r w:rsidR="007A0BE6" w:rsidRPr="00C85034">
              <w:t>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</w:t>
            </w:r>
          </w:p>
        </w:tc>
        <w:tc>
          <w:tcPr>
            <w:tcW w:w="2658" w:type="dxa"/>
          </w:tcPr>
          <w:p w:rsidR="007A0BE6" w:rsidRDefault="00394287" w:rsidP="00873D97">
            <w:pPr>
              <w:jc w:val="center"/>
            </w:pPr>
            <w:r>
              <w:t xml:space="preserve">Предоставление подтверждающих документов в </w:t>
            </w:r>
            <w:r w:rsidR="00FB58DE">
              <w:t xml:space="preserve">  И</w:t>
            </w:r>
            <w:r>
              <w:t>ФНС</w:t>
            </w:r>
          </w:p>
        </w:tc>
        <w:tc>
          <w:tcPr>
            <w:tcW w:w="2221" w:type="dxa"/>
          </w:tcPr>
          <w:p w:rsidR="007A0BE6" w:rsidRPr="00C85034" w:rsidRDefault="007A0BE6" w:rsidP="00873D9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A0BE6" w:rsidRPr="00C85034" w:rsidRDefault="007E0C13" w:rsidP="00873D97">
            <w:pPr>
              <w:jc w:val="center"/>
            </w:pPr>
            <w:r w:rsidRPr="00CA7A3F">
              <w:rPr>
                <w:sz w:val="20"/>
                <w:szCs w:val="20"/>
              </w:rPr>
              <w:t xml:space="preserve">Решение совета депутатов от 31.10.2017 года №58 </w:t>
            </w:r>
            <w:r w:rsidRPr="00CA7A3F">
              <w:rPr>
                <w:sz w:val="20"/>
                <w:szCs w:val="20"/>
              </w:rPr>
              <w:br/>
              <w:t>«Об установлении налога на имущество физических лиц на 2018 год»</w:t>
            </w:r>
          </w:p>
        </w:tc>
      </w:tr>
      <w:tr w:rsidR="007A0BE6" w:rsidRPr="005B15B0" w:rsidTr="005C2A63">
        <w:tc>
          <w:tcPr>
            <w:tcW w:w="540" w:type="dxa"/>
          </w:tcPr>
          <w:p w:rsidR="007A0BE6" w:rsidRPr="00C85034" w:rsidRDefault="005C2A63" w:rsidP="00873D97">
            <w:pPr>
              <w:jc w:val="center"/>
            </w:pPr>
            <w:r>
              <w:t>5</w:t>
            </w:r>
          </w:p>
        </w:tc>
        <w:tc>
          <w:tcPr>
            <w:tcW w:w="3053" w:type="dxa"/>
          </w:tcPr>
          <w:p w:rsidR="007A0BE6" w:rsidRPr="00C85034" w:rsidRDefault="005C2A63" w:rsidP="00873D97">
            <w:pPr>
              <w:jc w:val="both"/>
            </w:pPr>
            <w:r>
              <w:t>Л</w:t>
            </w:r>
            <w:r w:rsidR="007A0BE6" w:rsidRPr="00C85034">
              <w:t xml:space="preserve">ица, принимавшие непосредственное участие в составе </w:t>
            </w:r>
            <w:hyperlink r:id="rId32" w:history="1">
              <w:r w:rsidR="007A0BE6" w:rsidRPr="00C85034">
                <w:t>подразделений особого риска</w:t>
              </w:r>
            </w:hyperlink>
            <w:r w:rsidR="007A0BE6" w:rsidRPr="00C85034">
              <w:t xml:space="preserve">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658" w:type="dxa"/>
          </w:tcPr>
          <w:p w:rsidR="007A0BE6" w:rsidRDefault="00394287" w:rsidP="00873D97">
            <w:pPr>
              <w:jc w:val="center"/>
            </w:pPr>
            <w:r>
              <w:t xml:space="preserve">Предоставление подтверждающих документов в </w:t>
            </w:r>
            <w:r w:rsidR="00FB58DE">
              <w:t>И</w:t>
            </w:r>
            <w:r>
              <w:t>ФНС</w:t>
            </w:r>
          </w:p>
        </w:tc>
        <w:tc>
          <w:tcPr>
            <w:tcW w:w="2221" w:type="dxa"/>
          </w:tcPr>
          <w:p w:rsidR="007A0BE6" w:rsidRPr="00C85034" w:rsidRDefault="007A0BE6" w:rsidP="00873D9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A0BE6" w:rsidRPr="00C85034" w:rsidRDefault="007E0C13" w:rsidP="00873D97">
            <w:pPr>
              <w:jc w:val="center"/>
            </w:pPr>
            <w:r w:rsidRPr="00CA7A3F">
              <w:rPr>
                <w:sz w:val="20"/>
                <w:szCs w:val="20"/>
              </w:rPr>
              <w:t xml:space="preserve">Решение совета депутатов от 31.10.2017 года №58 </w:t>
            </w:r>
            <w:r w:rsidRPr="00CA7A3F">
              <w:rPr>
                <w:sz w:val="20"/>
                <w:szCs w:val="20"/>
              </w:rPr>
              <w:br/>
              <w:t>«Об установлении налога на имущество физических лиц на 2018 год»</w:t>
            </w:r>
          </w:p>
        </w:tc>
      </w:tr>
      <w:tr w:rsidR="007A0BE6" w:rsidRPr="005B15B0" w:rsidTr="005C2A63">
        <w:tc>
          <w:tcPr>
            <w:tcW w:w="540" w:type="dxa"/>
          </w:tcPr>
          <w:p w:rsidR="007A0BE6" w:rsidRPr="00C85034" w:rsidRDefault="005C2A63" w:rsidP="00873D97">
            <w:pPr>
              <w:jc w:val="center"/>
            </w:pPr>
            <w:r>
              <w:t>6</w:t>
            </w:r>
          </w:p>
        </w:tc>
        <w:tc>
          <w:tcPr>
            <w:tcW w:w="3053" w:type="dxa"/>
          </w:tcPr>
          <w:p w:rsidR="007A0BE6" w:rsidRPr="00C85034" w:rsidRDefault="005C2A63" w:rsidP="00873D97">
            <w:pPr>
              <w:jc w:val="both"/>
            </w:pPr>
            <w:r>
              <w:t>Ч</w:t>
            </w:r>
            <w:r w:rsidR="007A0BE6" w:rsidRPr="00C85034">
              <w:t xml:space="preserve">лены семей военнослужащих, потерявших кормильца, признаваемые таковыми в соответствии с Федеральным </w:t>
            </w:r>
            <w:hyperlink r:id="rId33" w:history="1">
              <w:r w:rsidR="007A0BE6" w:rsidRPr="00C85034">
                <w:t>законом</w:t>
              </w:r>
            </w:hyperlink>
            <w:r w:rsidR="007A0BE6" w:rsidRPr="00C85034">
              <w:t xml:space="preserve"> от 27 мая 1998 года N 76-ФЗ "О статусе военнослужащих"</w:t>
            </w:r>
          </w:p>
        </w:tc>
        <w:tc>
          <w:tcPr>
            <w:tcW w:w="2658" w:type="dxa"/>
          </w:tcPr>
          <w:p w:rsidR="007A0BE6" w:rsidRDefault="00394287" w:rsidP="00873D97">
            <w:pPr>
              <w:jc w:val="center"/>
            </w:pPr>
            <w:r>
              <w:t xml:space="preserve">Предоставление подтверждающих документов в </w:t>
            </w:r>
            <w:r w:rsidR="00FB58DE">
              <w:t>И</w:t>
            </w:r>
            <w:r>
              <w:t>ФНС</w:t>
            </w:r>
          </w:p>
        </w:tc>
        <w:tc>
          <w:tcPr>
            <w:tcW w:w="2221" w:type="dxa"/>
          </w:tcPr>
          <w:p w:rsidR="007A0BE6" w:rsidRPr="00C85034" w:rsidRDefault="007A0BE6" w:rsidP="00873D9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A0BE6" w:rsidRPr="00C85034" w:rsidRDefault="007E0C13" w:rsidP="00873D97">
            <w:pPr>
              <w:jc w:val="center"/>
            </w:pPr>
            <w:r w:rsidRPr="00CA7A3F">
              <w:rPr>
                <w:sz w:val="20"/>
                <w:szCs w:val="20"/>
              </w:rPr>
              <w:t xml:space="preserve">Решение совета депутатов от 31.10.2017 года №58 </w:t>
            </w:r>
            <w:r w:rsidRPr="00CA7A3F">
              <w:rPr>
                <w:sz w:val="20"/>
                <w:szCs w:val="20"/>
              </w:rPr>
              <w:br/>
              <w:t>«Об установлении налога на имущество физических лиц на 2018 год»</w:t>
            </w:r>
          </w:p>
        </w:tc>
      </w:tr>
      <w:tr w:rsidR="007A0BE6" w:rsidRPr="005B15B0" w:rsidTr="005C2A63">
        <w:tc>
          <w:tcPr>
            <w:tcW w:w="540" w:type="dxa"/>
          </w:tcPr>
          <w:p w:rsidR="007A0BE6" w:rsidRPr="00C85034" w:rsidRDefault="005C2A63" w:rsidP="00873D97">
            <w:pPr>
              <w:jc w:val="center"/>
            </w:pPr>
            <w:r>
              <w:t>7</w:t>
            </w:r>
          </w:p>
        </w:tc>
        <w:tc>
          <w:tcPr>
            <w:tcW w:w="3053" w:type="dxa"/>
          </w:tcPr>
          <w:p w:rsidR="007A0BE6" w:rsidRPr="00C85034" w:rsidRDefault="005C2A63" w:rsidP="00873D97">
            <w:pPr>
              <w:jc w:val="both"/>
            </w:pPr>
            <w:r>
              <w:t>П</w:t>
            </w:r>
            <w:r w:rsidR="007A0BE6" w:rsidRPr="00C85034">
              <w:t xml:space="preserve">енсионеры, получающие пенсии, назначаемые в порядке, установленном пенсионным </w:t>
            </w:r>
            <w:hyperlink r:id="rId34" w:history="1">
              <w:r w:rsidR="007A0BE6" w:rsidRPr="00C85034">
                <w:t>законодательством</w:t>
              </w:r>
            </w:hyperlink>
            <w:r w:rsidR="007A0BE6" w:rsidRPr="00C85034">
              <w:t xml:space="preserve"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</w:t>
            </w:r>
            <w:r w:rsidR="007A0BE6" w:rsidRPr="00C85034">
              <w:lastRenderedPageBreak/>
              <w:t>ежемесячное пожизненное содержание</w:t>
            </w:r>
          </w:p>
        </w:tc>
        <w:tc>
          <w:tcPr>
            <w:tcW w:w="2658" w:type="dxa"/>
          </w:tcPr>
          <w:p w:rsidR="007A0BE6" w:rsidRDefault="00394287" w:rsidP="00873D97">
            <w:pPr>
              <w:jc w:val="center"/>
            </w:pPr>
            <w:r>
              <w:lastRenderedPageBreak/>
              <w:t xml:space="preserve">Предоставление подтверждающих документов в </w:t>
            </w:r>
            <w:r w:rsidR="00FB58DE">
              <w:t>И</w:t>
            </w:r>
            <w:r>
              <w:t>ФНС</w:t>
            </w:r>
          </w:p>
        </w:tc>
        <w:tc>
          <w:tcPr>
            <w:tcW w:w="2221" w:type="dxa"/>
          </w:tcPr>
          <w:p w:rsidR="007A0BE6" w:rsidRPr="00C85034" w:rsidRDefault="007A0BE6" w:rsidP="00873D9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A0BE6" w:rsidRPr="00C85034" w:rsidRDefault="007E0C13" w:rsidP="00873D97">
            <w:pPr>
              <w:jc w:val="center"/>
            </w:pPr>
            <w:r w:rsidRPr="00CA7A3F">
              <w:rPr>
                <w:sz w:val="20"/>
                <w:szCs w:val="20"/>
              </w:rPr>
              <w:t xml:space="preserve">Решение совета депутатов от 31.10.2017 года №58 </w:t>
            </w:r>
            <w:r w:rsidRPr="00CA7A3F">
              <w:rPr>
                <w:sz w:val="20"/>
                <w:szCs w:val="20"/>
              </w:rPr>
              <w:br/>
              <w:t>«Об установлении налога на имущество физических лиц на 2018 год»</w:t>
            </w:r>
          </w:p>
        </w:tc>
      </w:tr>
      <w:tr w:rsidR="007A0BE6" w:rsidRPr="005B15B0" w:rsidTr="005C2A63">
        <w:tc>
          <w:tcPr>
            <w:tcW w:w="540" w:type="dxa"/>
          </w:tcPr>
          <w:p w:rsidR="007A0BE6" w:rsidRPr="00C85034" w:rsidRDefault="005C2A63" w:rsidP="00873D97">
            <w:pPr>
              <w:jc w:val="center"/>
            </w:pPr>
            <w:r>
              <w:lastRenderedPageBreak/>
              <w:t>8</w:t>
            </w:r>
          </w:p>
        </w:tc>
        <w:tc>
          <w:tcPr>
            <w:tcW w:w="3053" w:type="dxa"/>
          </w:tcPr>
          <w:p w:rsidR="007A0BE6" w:rsidRPr="00C85034" w:rsidRDefault="005C2A63" w:rsidP="00873D97">
            <w:pPr>
              <w:jc w:val="both"/>
            </w:pPr>
            <w:r>
              <w:t>Г</w:t>
            </w:r>
            <w:r w:rsidR="007A0BE6" w:rsidRPr="00C85034">
              <w:t xml:space="preserve">раждане, уволенные с военной службы или </w:t>
            </w:r>
            <w:r w:rsidRPr="00C85034">
              <w:t>прозывавшиеся</w:t>
            </w:r>
            <w:r w:rsidR="007A0BE6" w:rsidRPr="00C85034">
              <w:t xml:space="preserve"> на военные сборы, выполнявшие интернациональный долг в Афганистане и других странах, в которых велись боевые действия</w:t>
            </w:r>
          </w:p>
        </w:tc>
        <w:tc>
          <w:tcPr>
            <w:tcW w:w="2658" w:type="dxa"/>
          </w:tcPr>
          <w:p w:rsidR="007A0BE6" w:rsidRDefault="00394287" w:rsidP="00873D97">
            <w:pPr>
              <w:jc w:val="center"/>
            </w:pPr>
            <w:r>
              <w:t xml:space="preserve">Предоставление подтверждающих документов в </w:t>
            </w:r>
            <w:r w:rsidR="00FB58DE">
              <w:t>И</w:t>
            </w:r>
            <w:r>
              <w:t>ФНС</w:t>
            </w:r>
          </w:p>
        </w:tc>
        <w:tc>
          <w:tcPr>
            <w:tcW w:w="2221" w:type="dxa"/>
          </w:tcPr>
          <w:p w:rsidR="007A0BE6" w:rsidRPr="00C85034" w:rsidRDefault="007A0BE6" w:rsidP="00873D9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A0BE6" w:rsidRPr="00C85034" w:rsidRDefault="007E0C13" w:rsidP="00873D97">
            <w:pPr>
              <w:jc w:val="center"/>
            </w:pPr>
            <w:r w:rsidRPr="00CA7A3F">
              <w:rPr>
                <w:sz w:val="20"/>
                <w:szCs w:val="20"/>
              </w:rPr>
              <w:t xml:space="preserve">Решение совета депутатов от 31.10.2017 года №58 </w:t>
            </w:r>
            <w:r w:rsidRPr="00CA7A3F">
              <w:rPr>
                <w:sz w:val="20"/>
                <w:szCs w:val="20"/>
              </w:rPr>
              <w:br/>
              <w:t>«Об установлении налога на имущество физических лиц на 2018 год»</w:t>
            </w:r>
          </w:p>
        </w:tc>
      </w:tr>
      <w:tr w:rsidR="007A0BE6" w:rsidRPr="005B15B0" w:rsidTr="005C2A63">
        <w:tc>
          <w:tcPr>
            <w:tcW w:w="540" w:type="dxa"/>
          </w:tcPr>
          <w:p w:rsidR="007A0BE6" w:rsidRPr="00C85034" w:rsidRDefault="005C2A63" w:rsidP="00873D97">
            <w:pPr>
              <w:jc w:val="center"/>
            </w:pPr>
            <w:r>
              <w:t>9</w:t>
            </w:r>
          </w:p>
        </w:tc>
        <w:tc>
          <w:tcPr>
            <w:tcW w:w="3053" w:type="dxa"/>
          </w:tcPr>
          <w:p w:rsidR="007A0BE6" w:rsidRPr="00C85034" w:rsidRDefault="005C2A63" w:rsidP="00873D97">
            <w:pPr>
              <w:jc w:val="both"/>
            </w:pPr>
            <w:r>
              <w:t>Ф</w:t>
            </w:r>
            <w:r w:rsidR="007A0BE6" w:rsidRPr="00C85034">
              <w:t>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658" w:type="dxa"/>
          </w:tcPr>
          <w:p w:rsidR="007A0BE6" w:rsidRDefault="00394287" w:rsidP="00873D97">
            <w:pPr>
              <w:jc w:val="center"/>
            </w:pPr>
            <w:r>
              <w:t xml:space="preserve">Предоставление подтверждающих документов в </w:t>
            </w:r>
            <w:r w:rsidR="00FB58DE">
              <w:t>И</w:t>
            </w:r>
            <w:r>
              <w:t>ФНС</w:t>
            </w:r>
          </w:p>
        </w:tc>
        <w:tc>
          <w:tcPr>
            <w:tcW w:w="2221" w:type="dxa"/>
          </w:tcPr>
          <w:p w:rsidR="007A0BE6" w:rsidRPr="00C85034" w:rsidRDefault="007A0BE6" w:rsidP="00873D9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A0BE6" w:rsidRPr="00C85034" w:rsidRDefault="007E0C13" w:rsidP="00873D97">
            <w:pPr>
              <w:jc w:val="center"/>
            </w:pPr>
            <w:r w:rsidRPr="00CA7A3F">
              <w:rPr>
                <w:sz w:val="20"/>
                <w:szCs w:val="20"/>
              </w:rPr>
              <w:t xml:space="preserve">Решение совета депутатов от 31.10.2017 года №58 </w:t>
            </w:r>
            <w:r w:rsidRPr="00CA7A3F">
              <w:rPr>
                <w:sz w:val="20"/>
                <w:szCs w:val="20"/>
              </w:rPr>
              <w:br/>
              <w:t>«Об установлении налога на имущество физических лиц на 2018 год»</w:t>
            </w:r>
          </w:p>
        </w:tc>
      </w:tr>
      <w:tr w:rsidR="007A0BE6" w:rsidRPr="005B15B0" w:rsidTr="005C2A63">
        <w:tc>
          <w:tcPr>
            <w:tcW w:w="540" w:type="dxa"/>
          </w:tcPr>
          <w:p w:rsidR="007A0BE6" w:rsidRPr="00C85034" w:rsidRDefault="005C2A63" w:rsidP="00873D97">
            <w:pPr>
              <w:jc w:val="center"/>
            </w:pPr>
            <w:r>
              <w:t>10</w:t>
            </w:r>
          </w:p>
        </w:tc>
        <w:tc>
          <w:tcPr>
            <w:tcW w:w="3053" w:type="dxa"/>
          </w:tcPr>
          <w:p w:rsidR="007A0BE6" w:rsidRPr="00C85034" w:rsidRDefault="005C2A63" w:rsidP="00873D97">
            <w:pPr>
              <w:jc w:val="both"/>
            </w:pPr>
            <w:r>
              <w:t>Ф</w:t>
            </w:r>
            <w:r w:rsidR="007A0BE6" w:rsidRPr="00C85034">
              <w:t>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</w:t>
            </w:r>
          </w:p>
        </w:tc>
        <w:tc>
          <w:tcPr>
            <w:tcW w:w="2658" w:type="dxa"/>
          </w:tcPr>
          <w:p w:rsidR="007A0BE6" w:rsidRDefault="00394287" w:rsidP="00873D97">
            <w:pPr>
              <w:jc w:val="center"/>
            </w:pPr>
            <w:r>
              <w:t xml:space="preserve">Предоставление подтверждающих документов в </w:t>
            </w:r>
            <w:r w:rsidR="00FB58DE">
              <w:t>И</w:t>
            </w:r>
            <w:r>
              <w:t>ФНС</w:t>
            </w:r>
          </w:p>
        </w:tc>
        <w:tc>
          <w:tcPr>
            <w:tcW w:w="2221" w:type="dxa"/>
          </w:tcPr>
          <w:p w:rsidR="007A0BE6" w:rsidRPr="00C85034" w:rsidRDefault="007A0BE6" w:rsidP="00873D9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A0BE6" w:rsidRPr="00C85034" w:rsidRDefault="007E0C13" w:rsidP="00873D97">
            <w:pPr>
              <w:jc w:val="center"/>
            </w:pPr>
            <w:r w:rsidRPr="00CA7A3F">
              <w:rPr>
                <w:sz w:val="20"/>
                <w:szCs w:val="20"/>
              </w:rPr>
              <w:t xml:space="preserve">Решение совета депутатов от 31.10.2017 года №58 </w:t>
            </w:r>
            <w:r w:rsidRPr="00CA7A3F">
              <w:rPr>
                <w:sz w:val="20"/>
                <w:szCs w:val="20"/>
              </w:rPr>
              <w:br/>
              <w:t>«Об установлении налога на имущество физических лиц на 2018 год»</w:t>
            </w:r>
          </w:p>
        </w:tc>
      </w:tr>
      <w:tr w:rsidR="007A0BE6" w:rsidRPr="005B15B0" w:rsidTr="005C2A63">
        <w:tc>
          <w:tcPr>
            <w:tcW w:w="540" w:type="dxa"/>
          </w:tcPr>
          <w:p w:rsidR="007A0BE6" w:rsidRPr="00C85034" w:rsidRDefault="005C2A63" w:rsidP="00873D97">
            <w:pPr>
              <w:jc w:val="center"/>
            </w:pPr>
            <w:r>
              <w:t>11</w:t>
            </w:r>
          </w:p>
        </w:tc>
        <w:tc>
          <w:tcPr>
            <w:tcW w:w="3053" w:type="dxa"/>
          </w:tcPr>
          <w:p w:rsidR="007A0BE6" w:rsidRPr="00C85034" w:rsidRDefault="005C2A63" w:rsidP="00873D97">
            <w:pPr>
              <w:jc w:val="both"/>
            </w:pPr>
            <w:r>
              <w:t>Ф</w:t>
            </w:r>
            <w:r w:rsidR="007A0BE6" w:rsidRPr="00C85034">
              <w:t xml:space="preserve">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</w:t>
            </w:r>
            <w:r w:rsidR="007A0BE6" w:rsidRPr="00C85034">
              <w:lastRenderedPageBreak/>
              <w:t>садоводства или индивидуального жилищного строительства</w:t>
            </w:r>
          </w:p>
        </w:tc>
        <w:tc>
          <w:tcPr>
            <w:tcW w:w="2658" w:type="dxa"/>
          </w:tcPr>
          <w:p w:rsidR="007A0BE6" w:rsidRDefault="00394287" w:rsidP="00873D97">
            <w:pPr>
              <w:jc w:val="center"/>
            </w:pPr>
            <w:r>
              <w:lastRenderedPageBreak/>
              <w:t xml:space="preserve">Предоставление подтверждающих документов в </w:t>
            </w:r>
            <w:r w:rsidR="00FB58DE">
              <w:t>И</w:t>
            </w:r>
            <w:r>
              <w:t>ФНС</w:t>
            </w:r>
          </w:p>
        </w:tc>
        <w:tc>
          <w:tcPr>
            <w:tcW w:w="2221" w:type="dxa"/>
          </w:tcPr>
          <w:p w:rsidR="007A0BE6" w:rsidRPr="00C85034" w:rsidRDefault="007A0BE6" w:rsidP="00873D9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A0BE6" w:rsidRPr="00C85034" w:rsidRDefault="007E0C13" w:rsidP="00873D97">
            <w:pPr>
              <w:jc w:val="center"/>
            </w:pPr>
            <w:r w:rsidRPr="00CA7A3F">
              <w:rPr>
                <w:sz w:val="20"/>
                <w:szCs w:val="20"/>
              </w:rPr>
              <w:t xml:space="preserve">Решение совета депутатов от 31.10.2017 года №58 </w:t>
            </w:r>
            <w:r w:rsidRPr="00CA7A3F">
              <w:rPr>
                <w:sz w:val="20"/>
                <w:szCs w:val="20"/>
              </w:rPr>
              <w:br/>
              <w:t>«Об установлении налога на имущество физических лиц на 2018 год»</w:t>
            </w:r>
          </w:p>
        </w:tc>
      </w:tr>
      <w:tr w:rsidR="007A0BE6" w:rsidRPr="005B15B0" w:rsidTr="005C2A63">
        <w:tc>
          <w:tcPr>
            <w:tcW w:w="540" w:type="dxa"/>
          </w:tcPr>
          <w:p w:rsidR="007A0BE6" w:rsidRPr="00C85034" w:rsidRDefault="005C2A63" w:rsidP="00873D97">
            <w:pPr>
              <w:jc w:val="center"/>
            </w:pPr>
            <w:r>
              <w:lastRenderedPageBreak/>
              <w:t>12</w:t>
            </w:r>
          </w:p>
        </w:tc>
        <w:tc>
          <w:tcPr>
            <w:tcW w:w="3053" w:type="dxa"/>
          </w:tcPr>
          <w:p w:rsidR="007A0BE6" w:rsidRPr="00C85034" w:rsidRDefault="007A0BE6" w:rsidP="00873D97">
            <w:pPr>
              <w:jc w:val="both"/>
            </w:pPr>
            <w:r w:rsidRPr="00C85034">
              <w:t>Все члены семьи, в состав которых входят трое и более несовершеннолетних детей, зарегистрированных на территории муниципального образования Колтушское СП</w:t>
            </w:r>
          </w:p>
        </w:tc>
        <w:tc>
          <w:tcPr>
            <w:tcW w:w="2658" w:type="dxa"/>
            <w:vMerge w:val="restart"/>
          </w:tcPr>
          <w:p w:rsidR="007A0BE6" w:rsidRDefault="00394287" w:rsidP="00873D97">
            <w:pPr>
              <w:jc w:val="center"/>
            </w:pPr>
            <w:r>
              <w:t xml:space="preserve">Предоставление подтверждающих документов в </w:t>
            </w:r>
            <w:r w:rsidR="00FB58DE">
              <w:t>И</w:t>
            </w:r>
            <w:r>
              <w:t>ФНС</w:t>
            </w:r>
          </w:p>
        </w:tc>
        <w:tc>
          <w:tcPr>
            <w:tcW w:w="2221" w:type="dxa"/>
            <w:vMerge w:val="restart"/>
          </w:tcPr>
          <w:p w:rsidR="007A0BE6" w:rsidRPr="00C85034" w:rsidRDefault="007A0BE6" w:rsidP="00873D9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  <w:vMerge w:val="restart"/>
          </w:tcPr>
          <w:p w:rsidR="007A0BE6" w:rsidRPr="00C85034" w:rsidRDefault="007E0C13" w:rsidP="00873D97">
            <w:pPr>
              <w:jc w:val="center"/>
            </w:pPr>
            <w:r w:rsidRPr="00CA7A3F">
              <w:rPr>
                <w:sz w:val="20"/>
                <w:szCs w:val="20"/>
              </w:rPr>
              <w:t xml:space="preserve">Решение совета депутатов от 31.10.2017 года №58 </w:t>
            </w:r>
            <w:r w:rsidRPr="00CA7A3F">
              <w:rPr>
                <w:sz w:val="20"/>
                <w:szCs w:val="20"/>
              </w:rPr>
              <w:br/>
              <w:t>«Об установлении налога на имущество физических лиц на 2018 год»</w:t>
            </w:r>
          </w:p>
        </w:tc>
      </w:tr>
      <w:tr w:rsidR="007A0BE6" w:rsidRPr="005B15B0" w:rsidTr="005C2A63">
        <w:tc>
          <w:tcPr>
            <w:tcW w:w="540" w:type="dxa"/>
          </w:tcPr>
          <w:p w:rsidR="007A0BE6" w:rsidRPr="00C85034" w:rsidRDefault="005C2A63" w:rsidP="00873D97">
            <w:pPr>
              <w:jc w:val="center"/>
            </w:pPr>
            <w:r>
              <w:t>13</w:t>
            </w:r>
          </w:p>
        </w:tc>
        <w:tc>
          <w:tcPr>
            <w:tcW w:w="3053" w:type="dxa"/>
          </w:tcPr>
          <w:p w:rsidR="007A0BE6" w:rsidRPr="00C85034" w:rsidRDefault="007A0BE6" w:rsidP="00873D97">
            <w:pPr>
              <w:jc w:val="both"/>
            </w:pPr>
            <w:r w:rsidRPr="00C85034">
              <w:t>Родители (родитель) или усыновители (усыновитель), имеющие на иждивении трех и более несовершеннолетних детей</w:t>
            </w:r>
          </w:p>
        </w:tc>
        <w:tc>
          <w:tcPr>
            <w:tcW w:w="2658" w:type="dxa"/>
            <w:vMerge/>
          </w:tcPr>
          <w:p w:rsidR="007A0BE6" w:rsidRDefault="007A0BE6" w:rsidP="00873D97">
            <w:pPr>
              <w:jc w:val="center"/>
            </w:pPr>
          </w:p>
        </w:tc>
        <w:tc>
          <w:tcPr>
            <w:tcW w:w="2221" w:type="dxa"/>
            <w:vMerge/>
          </w:tcPr>
          <w:p w:rsidR="007A0BE6" w:rsidRPr="00C85034" w:rsidRDefault="007A0BE6" w:rsidP="00873D97">
            <w:pPr>
              <w:jc w:val="center"/>
            </w:pPr>
          </w:p>
        </w:tc>
        <w:tc>
          <w:tcPr>
            <w:tcW w:w="1559" w:type="dxa"/>
            <w:vMerge/>
          </w:tcPr>
          <w:p w:rsidR="007A0BE6" w:rsidRPr="00C85034" w:rsidRDefault="007A0BE6" w:rsidP="00873D97">
            <w:pPr>
              <w:jc w:val="center"/>
            </w:pPr>
          </w:p>
        </w:tc>
      </w:tr>
      <w:tr w:rsidR="005C2A63" w:rsidRPr="005B15B0" w:rsidTr="00873D97">
        <w:tc>
          <w:tcPr>
            <w:tcW w:w="10031" w:type="dxa"/>
            <w:gridSpan w:val="5"/>
          </w:tcPr>
          <w:p w:rsidR="005C2A63" w:rsidRPr="00C85034" w:rsidRDefault="005C2A63" w:rsidP="00873D97">
            <w:pPr>
              <w:jc w:val="center"/>
            </w:pPr>
            <w:r w:rsidRPr="00AB60E9">
              <w:rPr>
                <w:b/>
              </w:rPr>
              <w:t>Земельный налог по юридическим лицам</w:t>
            </w:r>
          </w:p>
        </w:tc>
      </w:tr>
      <w:tr w:rsidR="007A0BE6" w:rsidRPr="005B15B0" w:rsidTr="005C2A63">
        <w:tc>
          <w:tcPr>
            <w:tcW w:w="540" w:type="dxa"/>
          </w:tcPr>
          <w:p w:rsidR="007A0BE6" w:rsidRPr="00C85034" w:rsidRDefault="00FB58DE" w:rsidP="00873D97">
            <w:pPr>
              <w:jc w:val="center"/>
            </w:pPr>
            <w:r>
              <w:t>1</w:t>
            </w:r>
          </w:p>
        </w:tc>
        <w:tc>
          <w:tcPr>
            <w:tcW w:w="3053" w:type="dxa"/>
          </w:tcPr>
          <w:p w:rsidR="007A0BE6" w:rsidRPr="00C85034" w:rsidRDefault="00110B79" w:rsidP="00873D97">
            <w:pPr>
              <w:jc w:val="both"/>
            </w:pPr>
            <w:hyperlink r:id="rId35" w:history="1">
              <w:r w:rsidR="00394287">
                <w:t>Р</w:t>
              </w:r>
              <w:r w:rsidR="007A0BE6" w:rsidRPr="00AB60E9">
                <w:t>елигиозные организации</w:t>
              </w:r>
            </w:hyperlink>
            <w:r w:rsidR="007A0BE6" w:rsidRPr="00AB60E9">
      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      </w:r>
          </w:p>
        </w:tc>
        <w:tc>
          <w:tcPr>
            <w:tcW w:w="2658" w:type="dxa"/>
          </w:tcPr>
          <w:p w:rsidR="007A0BE6" w:rsidRPr="00C85034" w:rsidRDefault="00394287" w:rsidP="00873D97">
            <w:pPr>
              <w:jc w:val="both"/>
            </w:pPr>
            <w:r>
              <w:t>Наличие статуса религиозной организации</w:t>
            </w:r>
          </w:p>
        </w:tc>
        <w:tc>
          <w:tcPr>
            <w:tcW w:w="2221" w:type="dxa"/>
          </w:tcPr>
          <w:p w:rsidR="007A0BE6" w:rsidRPr="00C85034" w:rsidRDefault="007A0BE6" w:rsidP="00873D9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7A0BE6" w:rsidRPr="00C85034" w:rsidRDefault="007E0C13" w:rsidP="008C1ECA">
            <w:pPr>
              <w:jc w:val="center"/>
            </w:pPr>
            <w:r w:rsidRPr="00CA7A3F">
              <w:rPr>
                <w:sz w:val="20"/>
                <w:szCs w:val="20"/>
              </w:rPr>
              <w:t xml:space="preserve">Решение совета депутатов от 31.10.2017 года № 59 «Об установлении и введении </w:t>
            </w:r>
            <w:r w:rsidRPr="00CA7A3F">
              <w:rPr>
                <w:sz w:val="20"/>
                <w:szCs w:val="20"/>
              </w:rPr>
              <w:br/>
              <w:t>в действие земельного налога на 2018 год» (с изменениями, внесенными решением</w:t>
            </w:r>
            <w:r w:rsidR="008C1ECA">
              <w:rPr>
                <w:sz w:val="20"/>
                <w:szCs w:val="20"/>
              </w:rPr>
              <w:t xml:space="preserve"> Совета депутатов </w:t>
            </w:r>
            <w:r w:rsidR="008C1ECA">
              <w:rPr>
                <w:sz w:val="20"/>
                <w:szCs w:val="20"/>
                <w:lang w:eastAsia="ar-SA"/>
              </w:rPr>
              <w:t>№ 16 от 06.04.</w:t>
            </w:r>
            <w:r w:rsidRPr="00CA7A3F">
              <w:rPr>
                <w:sz w:val="20"/>
                <w:szCs w:val="20"/>
                <w:lang w:eastAsia="ar-SA"/>
              </w:rPr>
              <w:t>2018 года)</w:t>
            </w:r>
          </w:p>
        </w:tc>
      </w:tr>
      <w:tr w:rsidR="008C1ECA" w:rsidRPr="005B15B0" w:rsidTr="005C2A63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2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proofErr w:type="gramStart"/>
            <w:r>
              <w:t>Льготы</w:t>
            </w:r>
            <w:proofErr w:type="gramEnd"/>
            <w:r>
              <w:t xml:space="preserve"> установленные в соответствии с п.2. ст. 387 НК РФ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C1ECA" w:rsidRDefault="008C1ECA" w:rsidP="008C1ECA">
            <w:r w:rsidRPr="00B31E37">
              <w:rPr>
                <w:sz w:val="20"/>
                <w:szCs w:val="20"/>
              </w:rPr>
              <w:t xml:space="preserve">Решение совета депутатов от 31.10.2017 года № 59 «Об установлении и введении </w:t>
            </w:r>
            <w:r w:rsidRPr="00B31E37">
              <w:rPr>
                <w:sz w:val="20"/>
                <w:szCs w:val="20"/>
              </w:rPr>
              <w:br/>
              <w:t xml:space="preserve">в действие земельного налога на 2018 год» (с изменениями, внесенными решением Совета депутатов </w:t>
            </w:r>
            <w:r w:rsidRPr="00B31E37">
              <w:rPr>
                <w:sz w:val="20"/>
                <w:szCs w:val="20"/>
                <w:lang w:eastAsia="ar-SA"/>
              </w:rPr>
              <w:t>№ 16 от 06.04.2018 года)</w:t>
            </w:r>
          </w:p>
        </w:tc>
      </w:tr>
      <w:tr w:rsidR="008C1ECA" w:rsidRPr="005B15B0" w:rsidTr="005C2A63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3</w:t>
            </w:r>
          </w:p>
        </w:tc>
        <w:tc>
          <w:tcPr>
            <w:tcW w:w="3053" w:type="dxa"/>
          </w:tcPr>
          <w:p w:rsidR="008C1ECA" w:rsidRDefault="008C1ECA" w:rsidP="008C1ECA">
            <w:pPr>
              <w:jc w:val="both"/>
            </w:pPr>
            <w:r>
              <w:t xml:space="preserve">Бюджетные, казенные и автономные учреждения образования, здравоохранения и социального обеспечения, </w:t>
            </w:r>
            <w:r>
              <w:lastRenderedPageBreak/>
              <w:t>физической культуры и спорта, культуры, искусства в отношении земельных участков, расположенных в черте населенных пунктов МО Колтушское СП и предоставленных для непосредственного выполнения возложенных на эти учреждения функций, финансируемых из бюджетов бюджетной системы РФ;</w:t>
            </w:r>
          </w:p>
          <w:p w:rsidR="008C1ECA" w:rsidRDefault="008C1ECA" w:rsidP="008C1ECA">
            <w:pPr>
              <w:jc w:val="both"/>
            </w:pPr>
            <w:r>
              <w:t>ОМСУ в отношении земельных участков, находящихся в собственности МО Колтушское СП</w:t>
            </w:r>
          </w:p>
        </w:tc>
        <w:tc>
          <w:tcPr>
            <w:tcW w:w="2658" w:type="dxa"/>
          </w:tcPr>
          <w:p w:rsidR="008C1ECA" w:rsidRPr="00FB58DE" w:rsidRDefault="008C1ECA" w:rsidP="008C1ECA">
            <w:pPr>
              <w:jc w:val="both"/>
            </w:pPr>
            <w:r>
              <w:lastRenderedPageBreak/>
              <w:t xml:space="preserve">Выполнение возложенных на учреждения функций, финансируемых из бюджетов Российской </w:t>
            </w:r>
            <w:r>
              <w:lastRenderedPageBreak/>
              <w:t>Федерации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center"/>
            </w:pPr>
            <w:r>
              <w:lastRenderedPageBreak/>
              <w:t>освобождены</w:t>
            </w:r>
          </w:p>
        </w:tc>
        <w:tc>
          <w:tcPr>
            <w:tcW w:w="1559" w:type="dxa"/>
          </w:tcPr>
          <w:p w:rsidR="008C1ECA" w:rsidRDefault="008C1ECA" w:rsidP="008C1ECA">
            <w:r w:rsidRPr="00B31E37">
              <w:rPr>
                <w:sz w:val="20"/>
                <w:szCs w:val="20"/>
              </w:rPr>
              <w:t xml:space="preserve">Решение совета депутатов от 31.10.2017 года № 59 «Об установлении и введении </w:t>
            </w:r>
            <w:r w:rsidRPr="00B31E37">
              <w:rPr>
                <w:sz w:val="20"/>
                <w:szCs w:val="20"/>
              </w:rPr>
              <w:br/>
            </w:r>
            <w:r w:rsidRPr="00B31E37">
              <w:rPr>
                <w:sz w:val="20"/>
                <w:szCs w:val="20"/>
              </w:rPr>
              <w:lastRenderedPageBreak/>
              <w:t xml:space="preserve">в действие земельного налога на 2018 год» (с изменениями, внесенными решением Совета депутатов </w:t>
            </w:r>
            <w:r w:rsidRPr="00B31E37">
              <w:rPr>
                <w:sz w:val="20"/>
                <w:szCs w:val="20"/>
                <w:lang w:eastAsia="ar-SA"/>
              </w:rPr>
              <w:t>№ 16 от 06.04.2018 года)</w:t>
            </w:r>
          </w:p>
        </w:tc>
      </w:tr>
      <w:tr w:rsidR="005C2A63" w:rsidRPr="005B15B0" w:rsidTr="00873D97">
        <w:tc>
          <w:tcPr>
            <w:tcW w:w="10031" w:type="dxa"/>
            <w:gridSpan w:val="5"/>
          </w:tcPr>
          <w:p w:rsidR="005C2A63" w:rsidRPr="00C85034" w:rsidRDefault="005C2A63" w:rsidP="005C2A63">
            <w:pPr>
              <w:jc w:val="center"/>
            </w:pPr>
            <w:r w:rsidRPr="00AB60E9">
              <w:rPr>
                <w:b/>
              </w:rPr>
              <w:lastRenderedPageBreak/>
              <w:t xml:space="preserve">Земельный налог по </w:t>
            </w:r>
            <w:r>
              <w:rPr>
                <w:b/>
              </w:rPr>
              <w:t>физическим лицам</w:t>
            </w:r>
          </w:p>
        </w:tc>
      </w:tr>
      <w:tr w:rsidR="008C1ECA" w:rsidRPr="005B15B0" w:rsidTr="005C2A63">
        <w:tc>
          <w:tcPr>
            <w:tcW w:w="540" w:type="dxa"/>
          </w:tcPr>
          <w:p w:rsidR="008C1ECA" w:rsidRPr="00AB60E9" w:rsidRDefault="008C1ECA" w:rsidP="008C1E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 w:rsidRPr="00FA5033">
              <w:t>Инвалиды 1 и 2 группы инвалидности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t xml:space="preserve">Уменьшение на величину кадастровой стоимости 600 </w:t>
            </w:r>
            <w:proofErr w:type="spellStart"/>
            <w:r>
              <w:t>кв.м</w:t>
            </w:r>
            <w:proofErr w:type="spellEnd"/>
            <w:r>
              <w:t xml:space="preserve">. площади ЗУ,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1559" w:type="dxa"/>
          </w:tcPr>
          <w:p w:rsidR="008C1ECA" w:rsidRDefault="008C1ECA" w:rsidP="008C1ECA">
            <w:r w:rsidRPr="00272D8B">
              <w:rPr>
                <w:sz w:val="20"/>
                <w:szCs w:val="20"/>
              </w:rPr>
              <w:t xml:space="preserve">Решение совета депутатов от 31.10.2017 года № 59 «Об установлении и введении </w:t>
            </w:r>
            <w:r w:rsidRPr="00272D8B">
              <w:rPr>
                <w:sz w:val="20"/>
                <w:szCs w:val="20"/>
              </w:rPr>
              <w:br/>
              <w:t xml:space="preserve">в действие земельного налога на 2018 год» (с изменениями, внесенными решением Совета депутатов </w:t>
            </w:r>
            <w:r w:rsidRPr="00272D8B">
              <w:rPr>
                <w:sz w:val="20"/>
                <w:szCs w:val="20"/>
                <w:lang w:eastAsia="ar-SA"/>
              </w:rPr>
              <w:t>№ 16 от 06.04.2018 года)</w:t>
            </w:r>
          </w:p>
        </w:tc>
      </w:tr>
      <w:tr w:rsidR="008C1ECA" w:rsidRPr="005B15B0" w:rsidTr="005C2A63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2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 w:rsidRPr="00FA5033">
              <w:t>Инвалиды с детства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t xml:space="preserve">Уменьшение на величину кадастровой стоимости 600 </w:t>
            </w:r>
            <w:proofErr w:type="spellStart"/>
            <w:r>
              <w:t>кв.м</w:t>
            </w:r>
            <w:proofErr w:type="spellEnd"/>
            <w:r>
              <w:t xml:space="preserve">. площади ЗУ,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1559" w:type="dxa"/>
          </w:tcPr>
          <w:p w:rsidR="008C1ECA" w:rsidRDefault="008C1ECA" w:rsidP="008C1ECA">
            <w:r w:rsidRPr="00272D8B">
              <w:rPr>
                <w:sz w:val="20"/>
                <w:szCs w:val="20"/>
              </w:rPr>
              <w:t xml:space="preserve">Решение совета депутатов от 31.10.2017 года № 59 «Об установлении и введении </w:t>
            </w:r>
            <w:r w:rsidRPr="00272D8B">
              <w:rPr>
                <w:sz w:val="20"/>
                <w:szCs w:val="20"/>
              </w:rPr>
              <w:br/>
              <w:t xml:space="preserve">в действие земельного налога на 2018 год» (с изменениями, внесенными решением Совета депутатов </w:t>
            </w:r>
            <w:r w:rsidRPr="00272D8B">
              <w:rPr>
                <w:sz w:val="20"/>
                <w:szCs w:val="20"/>
                <w:lang w:eastAsia="ar-SA"/>
              </w:rPr>
              <w:t>№ 16 от 06.04.2018 года)</w:t>
            </w:r>
          </w:p>
        </w:tc>
      </w:tr>
      <w:tr w:rsidR="008C1ECA" w:rsidRPr="005B15B0" w:rsidTr="005C2A63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3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 w:rsidRPr="00FA5033">
              <w:t xml:space="preserve">Ветераны и инвалиды Великой Отечественной </w:t>
            </w:r>
            <w:r w:rsidRPr="00FA5033">
              <w:lastRenderedPageBreak/>
              <w:t>войны, а также ветераны и инвалиды боевых действий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lastRenderedPageBreak/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</w:t>
            </w:r>
            <w:r>
              <w:lastRenderedPageBreak/>
              <w:t xml:space="preserve">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lastRenderedPageBreak/>
              <w:t>Освобождены</w:t>
            </w:r>
          </w:p>
        </w:tc>
        <w:tc>
          <w:tcPr>
            <w:tcW w:w="1559" w:type="dxa"/>
          </w:tcPr>
          <w:p w:rsidR="008C1ECA" w:rsidRDefault="008C1ECA" w:rsidP="008C1ECA">
            <w:r w:rsidRPr="00272D8B">
              <w:rPr>
                <w:sz w:val="20"/>
                <w:szCs w:val="20"/>
              </w:rPr>
              <w:t xml:space="preserve">Решение совета депутатов от </w:t>
            </w:r>
            <w:r w:rsidRPr="00272D8B">
              <w:rPr>
                <w:sz w:val="20"/>
                <w:szCs w:val="20"/>
              </w:rPr>
              <w:lastRenderedPageBreak/>
              <w:t xml:space="preserve">31.10.2017 года № 59 «Об установлении и введении </w:t>
            </w:r>
            <w:r w:rsidRPr="00272D8B">
              <w:rPr>
                <w:sz w:val="20"/>
                <w:szCs w:val="20"/>
              </w:rPr>
              <w:br/>
              <w:t xml:space="preserve">в действие земельного налога на 2018 год» (с изменениями, внесенными решением Совета депутатов </w:t>
            </w:r>
            <w:r w:rsidRPr="00272D8B">
              <w:rPr>
                <w:sz w:val="20"/>
                <w:szCs w:val="20"/>
                <w:lang w:eastAsia="ar-SA"/>
              </w:rPr>
              <w:t>№ 16 от 06.04.2018 года)</w:t>
            </w:r>
          </w:p>
        </w:tc>
      </w:tr>
      <w:tr w:rsidR="008C1ECA" w:rsidRPr="005B15B0" w:rsidTr="005C2A63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lastRenderedPageBreak/>
              <w:t>4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proofErr w:type="gramStart"/>
            <w:r w:rsidRPr="00FA5033">
              <w:t>Физические лица, имеющие право на получение социальной поддержки в соответствии с Законом Российской Федерации </w:t>
            </w:r>
            <w:hyperlink r:id="rId36" w:history="1">
              <w:r w:rsidRPr="00FA5033">
                <w:t>от 15 мая 1991 г. N 1244-1</w:t>
              </w:r>
            </w:hyperlink>
            <w:r w:rsidRPr="00FA5033">
              <w:t> "О социальной защите граждан, подвергшихся </w:t>
            </w:r>
            <w:bookmarkStart w:id="1" w:name="4a78b"/>
            <w:bookmarkEnd w:id="1"/>
            <w:r w:rsidRPr="00FA5033">
              <w:t>воздействию радиации вследствие катастрофы на Чернобыльской АЭС" (Ведомости Съезда народных депутатов и Верховного Совета РСФСР, 1991, N 21, ст. 699;</w:t>
            </w:r>
            <w:proofErr w:type="gramEnd"/>
            <w:r w:rsidRPr="00FA5033">
              <w:t xml:space="preserve"> </w:t>
            </w:r>
            <w:proofErr w:type="gramStart"/>
            <w:r w:rsidRPr="00FA5033">
              <w:t>Ведомости Съезда народных депутатов и Верховного Совета Российской Федерации, 1992, N 32, ст. 1861) (в редакции Закона Российской Федерации от 18 июня 1992 г. N 3061-1), в соответствии с Федеральным законом </w:t>
            </w:r>
            <w:hyperlink r:id="rId37" w:history="1">
              <w:r w:rsidRPr="00FA5033">
                <w:t>от 26 ноября 1998 г. N 175-ФЗ</w:t>
              </w:r>
            </w:hyperlink>
            <w:r w:rsidRPr="00FA5033">
              <w:t> "О социальной защите граждан Российской Федерации, подвергшихся воздействию радиации вследствие аварии в 1957 году на </w:t>
            </w:r>
            <w:bookmarkStart w:id="2" w:name="fdb61"/>
            <w:bookmarkEnd w:id="2"/>
            <w:r w:rsidRPr="00FA5033">
              <w:t>производственном объединении "Маяк" и сбросов радиоактивных </w:t>
            </w:r>
            <w:bookmarkStart w:id="3" w:name="bc0e7"/>
            <w:bookmarkEnd w:id="3"/>
            <w:r w:rsidRPr="00FA5033">
              <w:t>отходов</w:t>
            </w:r>
            <w:proofErr w:type="gramEnd"/>
            <w:r w:rsidRPr="00FA5033">
              <w:t xml:space="preserve"> </w:t>
            </w:r>
            <w:proofErr w:type="gramStart"/>
            <w:r w:rsidRPr="00FA5033">
              <w:t xml:space="preserve">в реку </w:t>
            </w:r>
            <w:proofErr w:type="spellStart"/>
            <w:r w:rsidRPr="00FA5033">
              <w:t>Теча</w:t>
            </w:r>
            <w:proofErr w:type="spellEnd"/>
            <w:r w:rsidRPr="00FA5033">
              <w:t xml:space="preserve">" (Собрание законодательства Российской Федерации, 1998, N 48, ст. 5850; 2000, N 33, ст. 3348; 2004, N 35, </w:t>
            </w:r>
            <w:r w:rsidRPr="00FA5033">
              <w:lastRenderedPageBreak/>
              <w:t>ст. 3607) и в соответствии с Федеральным законом </w:t>
            </w:r>
            <w:hyperlink r:id="rId38" w:history="1">
              <w:r w:rsidRPr="00FA5033">
                <w:t>от 10 января 2002 г. N 2-ФЗ</w:t>
              </w:r>
            </w:hyperlink>
            <w:r w:rsidRPr="00FA5033">
              <w:t> 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</w:t>
            </w:r>
            <w:proofErr w:type="gramEnd"/>
            <w:r w:rsidRPr="00FA5033">
              <w:t xml:space="preserve"> </w:t>
            </w:r>
            <w:proofErr w:type="gramStart"/>
            <w:r w:rsidRPr="00FA5033">
              <w:t>2004, N 12, ст. 1035; N 35, ст. 3607)</w:t>
            </w:r>
            <w:proofErr w:type="gramEnd"/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lastRenderedPageBreak/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t xml:space="preserve">Уменьшение на величину кадастровой стоимости 600 </w:t>
            </w:r>
            <w:proofErr w:type="spellStart"/>
            <w:r>
              <w:t>кв.м</w:t>
            </w:r>
            <w:proofErr w:type="spellEnd"/>
            <w:r>
              <w:t xml:space="preserve">. площади ЗУ,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1559" w:type="dxa"/>
          </w:tcPr>
          <w:p w:rsidR="008C1ECA" w:rsidRDefault="008C1ECA" w:rsidP="008C1ECA">
            <w:r w:rsidRPr="00272D8B">
              <w:rPr>
                <w:sz w:val="20"/>
                <w:szCs w:val="20"/>
              </w:rPr>
              <w:t xml:space="preserve">Решение совета депутатов от 31.10.2017 года № 59 «Об установлении и введении </w:t>
            </w:r>
            <w:r w:rsidRPr="00272D8B">
              <w:rPr>
                <w:sz w:val="20"/>
                <w:szCs w:val="20"/>
              </w:rPr>
              <w:br/>
              <w:t xml:space="preserve">в действие земельного налога на 2018 год» (с изменениями, внесенными решением Совета депутатов </w:t>
            </w:r>
            <w:r w:rsidRPr="00272D8B">
              <w:rPr>
                <w:sz w:val="20"/>
                <w:szCs w:val="20"/>
                <w:lang w:eastAsia="ar-SA"/>
              </w:rPr>
              <w:t>№ 16 от 06.04.2018 года)</w:t>
            </w:r>
          </w:p>
        </w:tc>
      </w:tr>
      <w:tr w:rsidR="008C1ECA" w:rsidRPr="005B15B0" w:rsidTr="005C2A63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lastRenderedPageBreak/>
              <w:t>5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 w:rsidRPr="00FA5033"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t xml:space="preserve">Уменьшение на величину кадастровой стоимости 600 </w:t>
            </w:r>
            <w:proofErr w:type="spellStart"/>
            <w:r>
              <w:t>кв.м</w:t>
            </w:r>
            <w:proofErr w:type="spellEnd"/>
            <w:r>
              <w:t xml:space="preserve">. площади ЗУ,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1559" w:type="dxa"/>
          </w:tcPr>
          <w:p w:rsidR="008C1ECA" w:rsidRDefault="008C1ECA" w:rsidP="008C1ECA">
            <w:r w:rsidRPr="00272D8B">
              <w:rPr>
                <w:sz w:val="20"/>
                <w:szCs w:val="20"/>
              </w:rPr>
              <w:t xml:space="preserve">Решение совета депутатов от 31.10.2017 года № 59 «Об установлении и введении </w:t>
            </w:r>
            <w:r w:rsidRPr="00272D8B">
              <w:rPr>
                <w:sz w:val="20"/>
                <w:szCs w:val="20"/>
              </w:rPr>
              <w:br/>
              <w:t xml:space="preserve">в действие земельного налога на 2018 год» (с изменениями, внесенными решением Совета депутатов </w:t>
            </w:r>
            <w:r w:rsidRPr="00272D8B">
              <w:rPr>
                <w:sz w:val="20"/>
                <w:szCs w:val="20"/>
                <w:lang w:eastAsia="ar-SA"/>
              </w:rPr>
              <w:t>№ 16 от 06.04.2018 года)</w:t>
            </w:r>
          </w:p>
        </w:tc>
      </w:tr>
      <w:tr w:rsidR="008C1ECA" w:rsidRPr="005B15B0" w:rsidTr="005C2A63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6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 w:rsidRPr="00FA5033"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 </w:t>
            </w:r>
            <w:bookmarkStart w:id="4" w:name="a754e"/>
            <w:bookmarkEnd w:id="4"/>
            <w:r w:rsidRPr="00FA5033">
              <w:t>оружие и космическую технику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t xml:space="preserve">Уменьшение на величину кадастровой стоимости 600 </w:t>
            </w:r>
            <w:proofErr w:type="spellStart"/>
            <w:r>
              <w:t>кв.м</w:t>
            </w:r>
            <w:proofErr w:type="spellEnd"/>
            <w:r>
              <w:t xml:space="preserve">. площади ЗУ,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1559" w:type="dxa"/>
          </w:tcPr>
          <w:p w:rsidR="008C1ECA" w:rsidRDefault="008C1ECA" w:rsidP="008C1ECA">
            <w:r w:rsidRPr="00272D8B">
              <w:rPr>
                <w:sz w:val="20"/>
                <w:szCs w:val="20"/>
              </w:rPr>
              <w:t xml:space="preserve">Решение совета депутатов от 31.10.2017 года № 59 «Об установлении и введении </w:t>
            </w:r>
            <w:r w:rsidRPr="00272D8B">
              <w:rPr>
                <w:sz w:val="20"/>
                <w:szCs w:val="20"/>
              </w:rPr>
              <w:br/>
              <w:t xml:space="preserve">в действие земельного налога на 2018 год» (с изменениями, внесенными решением Совета депутатов </w:t>
            </w:r>
            <w:r w:rsidRPr="00272D8B">
              <w:rPr>
                <w:sz w:val="20"/>
                <w:szCs w:val="20"/>
                <w:lang w:eastAsia="ar-SA"/>
              </w:rPr>
              <w:t>№ 16 от 06.04.2018 года)</w:t>
            </w:r>
          </w:p>
        </w:tc>
      </w:tr>
      <w:tr w:rsidR="008C1ECA" w:rsidRPr="005B15B0" w:rsidTr="005C2A63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7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 w:rsidRPr="00FA5033">
              <w:t xml:space="preserve">пенсионеры, получающие пенсии, назначаемые в порядке, установленном пенсионным законодательством, а также лица, достигшие возраста 60 и 55 лет </w:t>
            </w:r>
            <w:r w:rsidRPr="00FA5033">
              <w:lastRenderedPageBreak/>
              <w:t>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lastRenderedPageBreak/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</w:t>
            </w:r>
            <w:r>
              <w:lastRenderedPageBreak/>
              <w:t xml:space="preserve">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lastRenderedPageBreak/>
              <w:t xml:space="preserve">Уменьшение на величину кадастровой стоимости 600 </w:t>
            </w:r>
            <w:proofErr w:type="spellStart"/>
            <w:r>
              <w:t>кв.м</w:t>
            </w:r>
            <w:proofErr w:type="spellEnd"/>
            <w:r>
              <w:t xml:space="preserve">. площади ЗУ,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собственности, </w:t>
            </w:r>
            <w:r>
              <w:lastRenderedPageBreak/>
              <w:t>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1559" w:type="dxa"/>
          </w:tcPr>
          <w:p w:rsidR="008C1ECA" w:rsidRDefault="008C1ECA" w:rsidP="008C1ECA">
            <w:r w:rsidRPr="00272D8B">
              <w:rPr>
                <w:sz w:val="20"/>
                <w:szCs w:val="20"/>
              </w:rPr>
              <w:lastRenderedPageBreak/>
              <w:t xml:space="preserve">Решение совета депутатов от 31.10.2017 года № 59 «Об установлении и введении </w:t>
            </w:r>
            <w:r w:rsidRPr="00272D8B">
              <w:rPr>
                <w:sz w:val="20"/>
                <w:szCs w:val="20"/>
              </w:rPr>
              <w:br/>
              <w:t xml:space="preserve">в действие земельного </w:t>
            </w:r>
            <w:r w:rsidRPr="00272D8B">
              <w:rPr>
                <w:sz w:val="20"/>
                <w:szCs w:val="20"/>
              </w:rPr>
              <w:lastRenderedPageBreak/>
              <w:t xml:space="preserve">налога на 2018 год» (с изменениями, внесенными решением Совета депутатов </w:t>
            </w:r>
            <w:r w:rsidRPr="00272D8B">
              <w:rPr>
                <w:sz w:val="20"/>
                <w:szCs w:val="20"/>
                <w:lang w:eastAsia="ar-SA"/>
              </w:rPr>
              <w:t>№ 16 от 06.04.2018 года)</w:t>
            </w:r>
          </w:p>
        </w:tc>
      </w:tr>
      <w:tr w:rsidR="008C1ECA" w:rsidRPr="005B15B0" w:rsidTr="005C2A63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lastRenderedPageBreak/>
              <w:t>8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>
              <w:t>Родители, имеющие на иждивении трех и более несовершеннолетних детей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t>освобождены</w:t>
            </w:r>
          </w:p>
        </w:tc>
        <w:tc>
          <w:tcPr>
            <w:tcW w:w="1559" w:type="dxa"/>
          </w:tcPr>
          <w:p w:rsidR="008C1ECA" w:rsidRDefault="008C1ECA" w:rsidP="008C1ECA">
            <w:r w:rsidRPr="00272D8B">
              <w:rPr>
                <w:sz w:val="20"/>
                <w:szCs w:val="20"/>
              </w:rPr>
              <w:t xml:space="preserve">Решение совета депутатов от 31.10.2017 года № 59 «Об установлении и введении </w:t>
            </w:r>
            <w:r w:rsidRPr="00272D8B">
              <w:rPr>
                <w:sz w:val="20"/>
                <w:szCs w:val="20"/>
              </w:rPr>
              <w:br/>
              <w:t xml:space="preserve">в действие земельного налога на 2018 год» (с изменениями, внесенными решением Совета депутатов </w:t>
            </w:r>
            <w:r w:rsidRPr="00272D8B">
              <w:rPr>
                <w:sz w:val="20"/>
                <w:szCs w:val="20"/>
                <w:lang w:eastAsia="ar-SA"/>
              </w:rPr>
              <w:t>№ 16 от 06.04.2018 года)</w:t>
            </w:r>
          </w:p>
        </w:tc>
      </w:tr>
      <w:tr w:rsidR="008C1ECA" w:rsidRPr="005B15B0" w:rsidTr="005C2A63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9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>
              <w:t xml:space="preserve">Льготы, установленные п.2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387 НК РФ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t xml:space="preserve">Освобождены/ Уменьшение на величину кадастровой стоимости 600 </w:t>
            </w:r>
            <w:proofErr w:type="spellStart"/>
            <w:r>
              <w:t>кв.м</w:t>
            </w:r>
            <w:proofErr w:type="spellEnd"/>
            <w:r>
              <w:t xml:space="preserve">. площади ЗУ,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1559" w:type="dxa"/>
          </w:tcPr>
          <w:p w:rsidR="008C1ECA" w:rsidRDefault="008C1ECA" w:rsidP="008C1ECA">
            <w:r w:rsidRPr="00272D8B">
              <w:rPr>
                <w:sz w:val="20"/>
                <w:szCs w:val="20"/>
              </w:rPr>
              <w:t xml:space="preserve">Решение совета депутатов от 31.10.2017 года № 59 «Об установлении и введении </w:t>
            </w:r>
            <w:r w:rsidRPr="00272D8B">
              <w:rPr>
                <w:sz w:val="20"/>
                <w:szCs w:val="20"/>
              </w:rPr>
              <w:br/>
              <w:t xml:space="preserve">в действие земельного налога на 2018 год» (с изменениями, внесенными решением Совета депутатов </w:t>
            </w:r>
            <w:r w:rsidRPr="00272D8B">
              <w:rPr>
                <w:sz w:val="20"/>
                <w:szCs w:val="20"/>
                <w:lang w:eastAsia="ar-SA"/>
              </w:rPr>
              <w:t>№ 16 от 06.04.2018 года)</w:t>
            </w:r>
          </w:p>
        </w:tc>
      </w:tr>
    </w:tbl>
    <w:p w:rsidR="00146F9F" w:rsidRDefault="00146F9F" w:rsidP="00146F9F">
      <w:pPr>
        <w:jc w:val="center"/>
        <w:rPr>
          <w:sz w:val="28"/>
          <w:szCs w:val="28"/>
        </w:rPr>
      </w:pPr>
    </w:p>
    <w:p w:rsidR="007E0C13" w:rsidRDefault="007E0C13" w:rsidP="00146F9F">
      <w:pPr>
        <w:jc w:val="center"/>
        <w:rPr>
          <w:sz w:val="28"/>
          <w:szCs w:val="28"/>
        </w:rPr>
      </w:pPr>
    </w:p>
    <w:p w:rsidR="00146F9F" w:rsidRDefault="00146F9F" w:rsidP="00146F9F">
      <w:pPr>
        <w:jc w:val="center"/>
        <w:rPr>
          <w:sz w:val="28"/>
          <w:szCs w:val="28"/>
        </w:rPr>
      </w:pPr>
    </w:p>
    <w:p w:rsidR="00BA1598" w:rsidRDefault="00BA1598" w:rsidP="00BA1598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РЕЕСТР</w:t>
      </w:r>
    </w:p>
    <w:p w:rsidR="00BA1598" w:rsidRPr="008C1ECA" w:rsidRDefault="00BA1598" w:rsidP="00BA1598">
      <w:pPr>
        <w:autoSpaceDE w:val="0"/>
        <w:autoSpaceDN w:val="0"/>
        <w:adjustRightInd w:val="0"/>
        <w:ind w:firstLine="567"/>
        <w:jc w:val="center"/>
        <w:rPr>
          <w:rFonts w:eastAsia="Calibri"/>
          <w:color w:val="0D0D0D" w:themeColor="text1" w:themeTint="F2"/>
          <w:sz w:val="28"/>
          <w:szCs w:val="28"/>
        </w:rPr>
      </w:pPr>
      <w:r w:rsidRPr="008C1ECA">
        <w:rPr>
          <w:rFonts w:eastAsia="Calibri"/>
          <w:color w:val="0D0D0D" w:themeColor="text1" w:themeTint="F2"/>
          <w:sz w:val="28"/>
          <w:szCs w:val="28"/>
        </w:rPr>
        <w:t>ожидаемых к предоставлению налоговых льгот по местным налогам, поступающим в бюджет МО Колтушское СП в 2019 году</w:t>
      </w:r>
    </w:p>
    <w:p w:rsidR="009333EA" w:rsidRPr="008C1ECA" w:rsidRDefault="009333EA" w:rsidP="00BA1598">
      <w:pPr>
        <w:autoSpaceDE w:val="0"/>
        <w:autoSpaceDN w:val="0"/>
        <w:adjustRightInd w:val="0"/>
        <w:ind w:firstLine="567"/>
        <w:jc w:val="center"/>
        <w:rPr>
          <w:rFonts w:eastAsia="Calibri"/>
          <w:color w:val="0D0D0D" w:themeColor="text1" w:themeTint="F2"/>
          <w:sz w:val="28"/>
          <w:szCs w:val="28"/>
        </w:rPr>
      </w:pPr>
      <w:r w:rsidRPr="008C1ECA">
        <w:rPr>
          <w:rFonts w:eastAsia="Calibri"/>
          <w:color w:val="0D0D0D" w:themeColor="text1" w:themeTint="F2"/>
          <w:sz w:val="28"/>
          <w:szCs w:val="28"/>
        </w:rPr>
        <w:t xml:space="preserve">(с 01.01.2019 </w:t>
      </w:r>
      <w:r w:rsidR="00273A7F" w:rsidRPr="008C1ECA">
        <w:rPr>
          <w:rFonts w:eastAsia="Calibri"/>
          <w:color w:val="0D0D0D" w:themeColor="text1" w:themeTint="F2"/>
          <w:sz w:val="28"/>
          <w:szCs w:val="28"/>
        </w:rPr>
        <w:t>изменения</w:t>
      </w:r>
      <w:r w:rsidR="003A70D0" w:rsidRPr="008C1ECA">
        <w:rPr>
          <w:rFonts w:eastAsia="Calibri"/>
          <w:color w:val="0D0D0D" w:themeColor="text1" w:themeTint="F2"/>
          <w:sz w:val="28"/>
          <w:szCs w:val="28"/>
        </w:rPr>
        <w:t xml:space="preserve"> </w:t>
      </w:r>
      <w:r w:rsidR="00C22C3A" w:rsidRPr="008C1ECA">
        <w:rPr>
          <w:rFonts w:eastAsia="Calibri"/>
          <w:color w:val="0D0D0D" w:themeColor="text1" w:themeTint="F2"/>
          <w:sz w:val="28"/>
          <w:szCs w:val="28"/>
        </w:rPr>
        <w:t xml:space="preserve">в ст.407 НК РФ, </w:t>
      </w:r>
      <w:r w:rsidR="001D73DC" w:rsidRPr="008C1ECA">
        <w:rPr>
          <w:rFonts w:eastAsia="Calibri"/>
          <w:color w:val="0D0D0D" w:themeColor="text1" w:themeTint="F2"/>
          <w:sz w:val="28"/>
          <w:szCs w:val="28"/>
        </w:rPr>
        <w:t>в ст.391 НК РФ)</w:t>
      </w:r>
    </w:p>
    <w:p w:rsidR="00BA1598" w:rsidRPr="008C1ECA" w:rsidRDefault="00BA1598" w:rsidP="00BA1598">
      <w:pPr>
        <w:jc w:val="center"/>
        <w:rPr>
          <w:color w:val="0D0D0D" w:themeColor="text1" w:themeTint="F2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2658"/>
        <w:gridCol w:w="2221"/>
        <w:gridCol w:w="1559"/>
      </w:tblGrid>
      <w:tr w:rsidR="00BA1598" w:rsidRPr="005B15B0" w:rsidTr="00873D97">
        <w:trPr>
          <w:trHeight w:val="276"/>
        </w:trPr>
        <w:tc>
          <w:tcPr>
            <w:tcW w:w="540" w:type="dxa"/>
            <w:vMerge w:val="restart"/>
          </w:tcPr>
          <w:p w:rsidR="00BA1598" w:rsidRPr="005B15B0" w:rsidRDefault="00BA1598" w:rsidP="00873D97">
            <w:pPr>
              <w:jc w:val="center"/>
            </w:pPr>
            <w:r w:rsidRPr="005B15B0">
              <w:t>№</w:t>
            </w:r>
          </w:p>
          <w:p w:rsidR="00BA1598" w:rsidRPr="005B15B0" w:rsidRDefault="00BA1598" w:rsidP="00873D97">
            <w:pPr>
              <w:jc w:val="center"/>
            </w:pPr>
            <w:proofErr w:type="gramStart"/>
            <w:r w:rsidRPr="005B15B0">
              <w:t>п</w:t>
            </w:r>
            <w:proofErr w:type="gramEnd"/>
            <w:r w:rsidRPr="005B15B0">
              <w:t>/п</w:t>
            </w:r>
          </w:p>
        </w:tc>
        <w:tc>
          <w:tcPr>
            <w:tcW w:w="3053" w:type="dxa"/>
            <w:vMerge w:val="restart"/>
          </w:tcPr>
          <w:p w:rsidR="00BA1598" w:rsidRPr="005B15B0" w:rsidRDefault="00BA1598" w:rsidP="00873D97">
            <w:pPr>
              <w:jc w:val="center"/>
            </w:pPr>
            <w:r w:rsidRPr="005B15B0">
              <w:t>Категория налогоплательщиков, которым предоставлена льгота и цель</w:t>
            </w:r>
          </w:p>
        </w:tc>
        <w:tc>
          <w:tcPr>
            <w:tcW w:w="2658" w:type="dxa"/>
            <w:vMerge w:val="restart"/>
          </w:tcPr>
          <w:p w:rsidR="00BA1598" w:rsidRPr="005B15B0" w:rsidRDefault="00BA1598" w:rsidP="00873D97">
            <w:pPr>
              <w:jc w:val="center"/>
            </w:pPr>
            <w:r>
              <w:t>Условия предоставления</w:t>
            </w:r>
          </w:p>
        </w:tc>
        <w:tc>
          <w:tcPr>
            <w:tcW w:w="2221" w:type="dxa"/>
            <w:vMerge w:val="restart"/>
          </w:tcPr>
          <w:p w:rsidR="00BA1598" w:rsidRPr="005B15B0" w:rsidRDefault="00BA1598" w:rsidP="00873D97">
            <w:pPr>
              <w:jc w:val="center"/>
            </w:pPr>
            <w:r w:rsidRPr="005B15B0">
              <w:t>Снижение ставки по налогу/освобождение от уплаты суммы налога</w:t>
            </w:r>
          </w:p>
        </w:tc>
        <w:tc>
          <w:tcPr>
            <w:tcW w:w="1559" w:type="dxa"/>
            <w:vMerge w:val="restart"/>
          </w:tcPr>
          <w:p w:rsidR="00BA1598" w:rsidRPr="005B15B0" w:rsidRDefault="00BA1598" w:rsidP="00873D97">
            <w:pPr>
              <w:jc w:val="center"/>
            </w:pPr>
            <w:r w:rsidRPr="005B15B0">
              <w:t xml:space="preserve">НПА, которым установлена льгота (пониженная </w:t>
            </w:r>
            <w:r w:rsidRPr="005B15B0">
              <w:lastRenderedPageBreak/>
              <w:t>ставка)</w:t>
            </w:r>
          </w:p>
        </w:tc>
      </w:tr>
      <w:tr w:rsidR="00BA1598" w:rsidRPr="005B15B0" w:rsidTr="00873D97">
        <w:trPr>
          <w:trHeight w:val="322"/>
        </w:trPr>
        <w:tc>
          <w:tcPr>
            <w:tcW w:w="540" w:type="dxa"/>
            <w:vMerge/>
          </w:tcPr>
          <w:p w:rsidR="00BA1598" w:rsidRPr="005B15B0" w:rsidRDefault="00BA1598" w:rsidP="00873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BA1598" w:rsidRPr="005B15B0" w:rsidRDefault="00BA1598" w:rsidP="00873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BA1598" w:rsidRPr="005B15B0" w:rsidRDefault="00BA1598" w:rsidP="00873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BA1598" w:rsidRPr="005B15B0" w:rsidRDefault="00BA1598" w:rsidP="00873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1598" w:rsidRPr="005B15B0" w:rsidRDefault="00BA1598" w:rsidP="00873D97">
            <w:pPr>
              <w:jc w:val="center"/>
              <w:rPr>
                <w:sz w:val="28"/>
                <w:szCs w:val="28"/>
              </w:rPr>
            </w:pPr>
          </w:p>
        </w:tc>
      </w:tr>
      <w:tr w:rsidR="00BA1598" w:rsidRPr="005C2A63" w:rsidTr="00873D97">
        <w:tc>
          <w:tcPr>
            <w:tcW w:w="10031" w:type="dxa"/>
            <w:gridSpan w:val="5"/>
          </w:tcPr>
          <w:p w:rsidR="00BA1598" w:rsidRPr="005C2A63" w:rsidRDefault="00BA1598" w:rsidP="00873D97">
            <w:pPr>
              <w:jc w:val="center"/>
              <w:rPr>
                <w:b/>
              </w:rPr>
            </w:pPr>
            <w:r w:rsidRPr="005C2A63">
              <w:rPr>
                <w:b/>
              </w:rPr>
              <w:lastRenderedPageBreak/>
              <w:t>Налог на имущество физических лиц</w:t>
            </w:r>
          </w:p>
        </w:tc>
      </w:tr>
      <w:tr w:rsidR="00BA1598" w:rsidRPr="005B15B0" w:rsidTr="00873D97">
        <w:tc>
          <w:tcPr>
            <w:tcW w:w="540" w:type="dxa"/>
          </w:tcPr>
          <w:p w:rsidR="00BA1598" w:rsidRPr="00C85034" w:rsidRDefault="00BA1598" w:rsidP="00873D97">
            <w:pPr>
              <w:jc w:val="center"/>
            </w:pPr>
            <w:r>
              <w:t>1</w:t>
            </w:r>
          </w:p>
        </w:tc>
        <w:tc>
          <w:tcPr>
            <w:tcW w:w="3053" w:type="dxa"/>
          </w:tcPr>
          <w:p w:rsidR="00BA1598" w:rsidRPr="00C85034" w:rsidRDefault="00BA1598" w:rsidP="00873D97">
            <w:pPr>
              <w:jc w:val="both"/>
            </w:pPr>
            <w:r>
              <w:t>И</w:t>
            </w:r>
            <w:r w:rsidRPr="00C85034">
              <w:t>нвалиды I и II групп инвалидности</w:t>
            </w:r>
          </w:p>
        </w:tc>
        <w:tc>
          <w:tcPr>
            <w:tcW w:w="2658" w:type="dxa"/>
          </w:tcPr>
          <w:p w:rsidR="00BA1598" w:rsidRDefault="00BA1598" w:rsidP="006A662D">
            <w:pPr>
              <w:jc w:val="center"/>
            </w:pPr>
            <w:r>
              <w:t xml:space="preserve">Предоставление подтверждающих документов в </w:t>
            </w:r>
            <w:r w:rsidR="006A662D">
              <w:t>И</w:t>
            </w:r>
            <w:r>
              <w:t>ФНС</w:t>
            </w:r>
          </w:p>
        </w:tc>
        <w:tc>
          <w:tcPr>
            <w:tcW w:w="2221" w:type="dxa"/>
          </w:tcPr>
          <w:p w:rsidR="00BA1598" w:rsidRPr="00C85034" w:rsidRDefault="00BA1598" w:rsidP="00873D9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BA1598" w:rsidRPr="00354CDE" w:rsidRDefault="00BA1598" w:rsidP="00873D97">
            <w:pPr>
              <w:jc w:val="center"/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>Решение совета депутатов от 22.10.2018 №23</w:t>
            </w:r>
            <w:r w:rsidR="008C1ECA" w:rsidRPr="00354CDE">
              <w:rPr>
                <w:sz w:val="20"/>
                <w:szCs w:val="20"/>
              </w:rPr>
              <w:t xml:space="preserve"> «Об установлении налога на имущество физических </w:t>
            </w:r>
            <w:proofErr w:type="gramStart"/>
            <w:r w:rsidR="008C1ECA" w:rsidRPr="00354CDE">
              <w:rPr>
                <w:sz w:val="20"/>
                <w:szCs w:val="20"/>
              </w:rPr>
              <w:t>лиц</w:t>
            </w:r>
            <w:proofErr w:type="gramEnd"/>
            <w:r w:rsidR="008C1ECA" w:rsidRPr="00354CDE">
              <w:rPr>
                <w:sz w:val="20"/>
                <w:szCs w:val="20"/>
              </w:rPr>
              <w:t xml:space="preserve"> 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2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>
              <w:t>У</w:t>
            </w:r>
            <w:r w:rsidRPr="00C85034">
              <w:t>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</w:t>
            </w:r>
          </w:p>
        </w:tc>
        <w:tc>
          <w:tcPr>
            <w:tcW w:w="2658" w:type="dxa"/>
          </w:tcPr>
          <w:p w:rsidR="008C1ECA" w:rsidRDefault="008C1ECA" w:rsidP="008C1ECA">
            <w:pPr>
              <w:jc w:val="center"/>
            </w:pPr>
            <w:r>
              <w:t>Предоставление подтверждающих документов ИФНС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 xml:space="preserve">Решение совета депутатов от 22.10.2018 №23 «Об установлении налога на имущество физических </w:t>
            </w:r>
            <w:proofErr w:type="gramStart"/>
            <w:r w:rsidRPr="00354CDE">
              <w:rPr>
                <w:sz w:val="20"/>
                <w:szCs w:val="20"/>
              </w:rPr>
              <w:t>лиц</w:t>
            </w:r>
            <w:proofErr w:type="gramEnd"/>
            <w:r w:rsidRPr="00354CDE">
              <w:rPr>
                <w:sz w:val="20"/>
                <w:szCs w:val="20"/>
              </w:rPr>
              <w:t xml:space="preserve"> 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3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proofErr w:type="gramStart"/>
            <w:r>
              <w:t>Л</w:t>
            </w:r>
            <w:r w:rsidRPr="00C85034">
              <w:t xml:space="preserve">ица, имеющие право на получение социальной поддержки в соответствии с </w:t>
            </w:r>
            <w:hyperlink r:id="rId39" w:history="1">
              <w:r w:rsidRPr="00C85034">
                <w:t>Законом</w:t>
              </w:r>
            </w:hyperlink>
            <w:r w:rsidRPr="00C85034"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      </w:r>
            <w:hyperlink r:id="rId40" w:history="1">
              <w:r w:rsidRPr="00C85034">
                <w:t>законом</w:t>
              </w:r>
            </w:hyperlink>
            <w:r w:rsidRPr="00C85034">
      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</w:t>
            </w:r>
            <w:proofErr w:type="gramEnd"/>
            <w:r w:rsidRPr="00C85034">
              <w:t xml:space="preserve"> </w:t>
            </w:r>
            <w:proofErr w:type="gramStart"/>
            <w:r w:rsidRPr="00C85034">
              <w:t>объединении</w:t>
            </w:r>
            <w:proofErr w:type="gramEnd"/>
            <w:r w:rsidRPr="00C85034">
              <w:t xml:space="preserve"> "Маяк" и сбросов радиоактивных отходов в реку </w:t>
            </w:r>
            <w:proofErr w:type="spellStart"/>
            <w:r w:rsidRPr="00C85034">
              <w:t>Теча</w:t>
            </w:r>
            <w:proofErr w:type="spellEnd"/>
            <w:r w:rsidRPr="00C85034">
              <w:t xml:space="preserve">" и Федеральным </w:t>
            </w:r>
            <w:hyperlink r:id="rId41" w:history="1">
              <w:r w:rsidRPr="00C85034">
                <w:t>законом</w:t>
              </w:r>
            </w:hyperlink>
            <w:r w:rsidRPr="00C85034"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</w:t>
            </w:r>
            <w:r w:rsidRPr="00C85034">
              <w:lastRenderedPageBreak/>
              <w:t>Семипалатинском полигоне"</w:t>
            </w:r>
          </w:p>
        </w:tc>
        <w:tc>
          <w:tcPr>
            <w:tcW w:w="2658" w:type="dxa"/>
          </w:tcPr>
          <w:p w:rsidR="008C1ECA" w:rsidRDefault="008C1ECA" w:rsidP="008C1ECA">
            <w:pPr>
              <w:jc w:val="center"/>
            </w:pPr>
            <w:r>
              <w:lastRenderedPageBreak/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 xml:space="preserve">Решение совета депутатов от 22.10.2018 №23 «Об установлении налога на имущество физических </w:t>
            </w:r>
            <w:proofErr w:type="gramStart"/>
            <w:r w:rsidRPr="00354CDE">
              <w:rPr>
                <w:sz w:val="20"/>
                <w:szCs w:val="20"/>
              </w:rPr>
              <w:t>лиц</w:t>
            </w:r>
            <w:proofErr w:type="gramEnd"/>
            <w:r w:rsidRPr="00354CDE">
              <w:rPr>
                <w:sz w:val="20"/>
                <w:szCs w:val="20"/>
              </w:rPr>
              <w:t xml:space="preserve"> 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lastRenderedPageBreak/>
              <w:t>4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>
              <w:t>В</w:t>
            </w:r>
            <w:r w:rsidRPr="00C85034">
              <w:t>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</w:t>
            </w:r>
          </w:p>
        </w:tc>
        <w:tc>
          <w:tcPr>
            <w:tcW w:w="2658" w:type="dxa"/>
          </w:tcPr>
          <w:p w:rsidR="008C1ECA" w:rsidRDefault="008C1ECA" w:rsidP="008C1ECA">
            <w:pPr>
              <w:jc w:val="center"/>
            </w:pPr>
            <w:r>
              <w:t>Предоставление подтверждающих документов в   ИФНС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 xml:space="preserve">Решение совета депутатов от 22.10.2018 №23 «Об установлении налога на имущество физических </w:t>
            </w:r>
            <w:proofErr w:type="gramStart"/>
            <w:r w:rsidRPr="00354CDE">
              <w:rPr>
                <w:sz w:val="20"/>
                <w:szCs w:val="20"/>
              </w:rPr>
              <w:t>лиц</w:t>
            </w:r>
            <w:proofErr w:type="gramEnd"/>
            <w:r w:rsidRPr="00354CDE">
              <w:rPr>
                <w:sz w:val="20"/>
                <w:szCs w:val="20"/>
              </w:rPr>
              <w:t xml:space="preserve"> 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5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>
              <w:t>Л</w:t>
            </w:r>
            <w:r w:rsidRPr="00C85034">
              <w:t xml:space="preserve">ица, принимавшие непосредственное участие в составе </w:t>
            </w:r>
            <w:hyperlink r:id="rId42" w:history="1">
              <w:r w:rsidRPr="00C85034">
                <w:t>подразделений особого риска</w:t>
              </w:r>
            </w:hyperlink>
            <w:r w:rsidRPr="00C85034">
              <w:t xml:space="preserve">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658" w:type="dxa"/>
          </w:tcPr>
          <w:p w:rsidR="008C1ECA" w:rsidRDefault="008C1ECA" w:rsidP="008C1ECA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 xml:space="preserve">Решение совета депутатов от 22.10.2018 №23 «Об установлении налога на имущество физических </w:t>
            </w:r>
            <w:proofErr w:type="gramStart"/>
            <w:r w:rsidRPr="00354CDE">
              <w:rPr>
                <w:sz w:val="20"/>
                <w:szCs w:val="20"/>
              </w:rPr>
              <w:t>лиц</w:t>
            </w:r>
            <w:proofErr w:type="gramEnd"/>
            <w:r w:rsidRPr="00354CDE">
              <w:rPr>
                <w:sz w:val="20"/>
                <w:szCs w:val="20"/>
              </w:rPr>
              <w:t xml:space="preserve"> 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6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>
              <w:t>Ч</w:t>
            </w:r>
            <w:r w:rsidRPr="00C85034">
              <w:t xml:space="preserve">лены семей военнослужащих, потерявших кормильца, признаваемые таковыми в соответствии с Федеральным </w:t>
            </w:r>
            <w:hyperlink r:id="rId43" w:history="1">
              <w:r w:rsidRPr="00C85034">
                <w:t>законом</w:t>
              </w:r>
            </w:hyperlink>
            <w:r w:rsidRPr="00C85034">
              <w:t xml:space="preserve"> от 27 мая 1998 года N 76-ФЗ "О статусе военнослужащих"</w:t>
            </w:r>
          </w:p>
        </w:tc>
        <w:tc>
          <w:tcPr>
            <w:tcW w:w="2658" w:type="dxa"/>
          </w:tcPr>
          <w:p w:rsidR="008C1ECA" w:rsidRDefault="008C1ECA" w:rsidP="008C1ECA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 xml:space="preserve">Решение совета депутатов от 22.10.2018 №23 «Об установлении налога на имущество физических </w:t>
            </w:r>
            <w:proofErr w:type="gramStart"/>
            <w:r w:rsidRPr="00354CDE">
              <w:rPr>
                <w:sz w:val="20"/>
                <w:szCs w:val="20"/>
              </w:rPr>
              <w:t>лиц</w:t>
            </w:r>
            <w:proofErr w:type="gramEnd"/>
            <w:r w:rsidRPr="00354CDE">
              <w:rPr>
                <w:sz w:val="20"/>
                <w:szCs w:val="20"/>
              </w:rPr>
              <w:t xml:space="preserve"> 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7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>
              <w:t>П</w:t>
            </w:r>
            <w:r w:rsidRPr="00C85034">
              <w:t xml:space="preserve">енсионеры, получающие пенсии, назначаемые в порядке, установленном пенсионным </w:t>
            </w:r>
            <w:hyperlink r:id="rId44" w:history="1">
              <w:r w:rsidRPr="00C85034">
                <w:t>законодательством</w:t>
              </w:r>
            </w:hyperlink>
            <w:r w:rsidRPr="00C85034">
      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658" w:type="dxa"/>
          </w:tcPr>
          <w:p w:rsidR="008C1ECA" w:rsidRDefault="008C1ECA" w:rsidP="008C1ECA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 xml:space="preserve">Решение совета депутатов от 22.10.2018 №23 «Об установлении налога на имущество физических </w:t>
            </w:r>
            <w:proofErr w:type="gramStart"/>
            <w:r w:rsidRPr="00354CDE">
              <w:rPr>
                <w:sz w:val="20"/>
                <w:szCs w:val="20"/>
              </w:rPr>
              <w:t>лиц</w:t>
            </w:r>
            <w:proofErr w:type="gramEnd"/>
            <w:r w:rsidRPr="00354CDE">
              <w:rPr>
                <w:sz w:val="20"/>
                <w:szCs w:val="20"/>
              </w:rPr>
              <w:t xml:space="preserve"> 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8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>
              <w:t>Г</w:t>
            </w:r>
            <w:r w:rsidRPr="00C85034">
              <w:t xml:space="preserve">раждане, уволенные с военной службы или прозывавшиеся на военные сборы, выполнявшие интернациональный долг в </w:t>
            </w:r>
            <w:r w:rsidRPr="00C85034">
              <w:lastRenderedPageBreak/>
              <w:t>Афганистане и других странах, в которых велись боевые действия</w:t>
            </w:r>
          </w:p>
        </w:tc>
        <w:tc>
          <w:tcPr>
            <w:tcW w:w="2658" w:type="dxa"/>
          </w:tcPr>
          <w:p w:rsidR="008C1ECA" w:rsidRDefault="008C1ECA" w:rsidP="008C1ECA">
            <w:pPr>
              <w:jc w:val="center"/>
            </w:pPr>
            <w:r>
              <w:lastRenderedPageBreak/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 xml:space="preserve">Решение совета депутатов от 22.10.2018 №23 «Об установлении </w:t>
            </w:r>
            <w:r w:rsidRPr="00354CDE">
              <w:rPr>
                <w:sz w:val="20"/>
                <w:szCs w:val="20"/>
              </w:rPr>
              <w:lastRenderedPageBreak/>
              <w:t xml:space="preserve">налога на имущество физических </w:t>
            </w:r>
            <w:proofErr w:type="gramStart"/>
            <w:r w:rsidRPr="00354CDE">
              <w:rPr>
                <w:sz w:val="20"/>
                <w:szCs w:val="20"/>
              </w:rPr>
              <w:t>лиц</w:t>
            </w:r>
            <w:proofErr w:type="gramEnd"/>
            <w:r w:rsidRPr="00354CDE">
              <w:rPr>
                <w:sz w:val="20"/>
                <w:szCs w:val="20"/>
              </w:rPr>
              <w:t xml:space="preserve"> 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lastRenderedPageBreak/>
              <w:t>9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>
              <w:t>Ф</w:t>
            </w:r>
            <w:r w:rsidRPr="00C85034">
              <w:t>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658" w:type="dxa"/>
          </w:tcPr>
          <w:p w:rsidR="008C1ECA" w:rsidRDefault="008C1ECA" w:rsidP="008C1ECA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 xml:space="preserve">Решение совета депутатов от 22.10.2018 №23 «Об установлении налога на имущество физических </w:t>
            </w:r>
            <w:proofErr w:type="gramStart"/>
            <w:r w:rsidRPr="00354CDE">
              <w:rPr>
                <w:sz w:val="20"/>
                <w:szCs w:val="20"/>
              </w:rPr>
              <w:t>лиц</w:t>
            </w:r>
            <w:proofErr w:type="gramEnd"/>
            <w:r w:rsidRPr="00354CDE">
              <w:rPr>
                <w:sz w:val="20"/>
                <w:szCs w:val="20"/>
              </w:rPr>
              <w:t xml:space="preserve"> 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10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>
              <w:t>Ф</w:t>
            </w:r>
            <w:r w:rsidRPr="00C85034">
              <w:t>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</w:t>
            </w:r>
          </w:p>
        </w:tc>
        <w:tc>
          <w:tcPr>
            <w:tcW w:w="2658" w:type="dxa"/>
          </w:tcPr>
          <w:p w:rsidR="008C1ECA" w:rsidRDefault="008C1ECA" w:rsidP="008C1ECA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 xml:space="preserve">Решение совета депутатов от 22.10.2018 №23 «Об установлении налога на имущество физических </w:t>
            </w:r>
            <w:proofErr w:type="gramStart"/>
            <w:r w:rsidRPr="00354CDE">
              <w:rPr>
                <w:sz w:val="20"/>
                <w:szCs w:val="20"/>
              </w:rPr>
              <w:t>лиц</w:t>
            </w:r>
            <w:proofErr w:type="gramEnd"/>
            <w:r w:rsidRPr="00354CDE">
              <w:rPr>
                <w:sz w:val="20"/>
                <w:szCs w:val="20"/>
              </w:rPr>
              <w:t xml:space="preserve"> 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11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>
              <w:t>Ф</w:t>
            </w:r>
            <w:r w:rsidRPr="00C85034">
              <w:t>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658" w:type="dxa"/>
          </w:tcPr>
          <w:p w:rsidR="008C1ECA" w:rsidRDefault="008C1ECA" w:rsidP="008C1ECA">
            <w:pPr>
              <w:jc w:val="center"/>
            </w:pPr>
            <w:r>
              <w:t>Предоставление подтверждающих документов в ИФНС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 xml:space="preserve">Решение совета депутатов от 22.10.2018 №23 «Об установлении налога на имущество физических </w:t>
            </w:r>
            <w:proofErr w:type="gramStart"/>
            <w:r w:rsidRPr="00354CDE">
              <w:rPr>
                <w:sz w:val="20"/>
                <w:szCs w:val="20"/>
              </w:rPr>
              <w:t>лиц</w:t>
            </w:r>
            <w:proofErr w:type="gramEnd"/>
            <w:r w:rsidRPr="00354CDE">
              <w:rPr>
                <w:sz w:val="20"/>
                <w:szCs w:val="20"/>
              </w:rPr>
              <w:t xml:space="preserve"> 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12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 w:rsidRPr="00C85034">
              <w:t xml:space="preserve">Все члены семьи, в состав которых входят трое и более несовершеннолетних детей, зарегистрированных на территории муниципального </w:t>
            </w:r>
            <w:r w:rsidRPr="00C85034">
              <w:lastRenderedPageBreak/>
              <w:t>образования Колтушское СП</w:t>
            </w:r>
          </w:p>
        </w:tc>
        <w:tc>
          <w:tcPr>
            <w:tcW w:w="2658" w:type="dxa"/>
            <w:vMerge w:val="restart"/>
          </w:tcPr>
          <w:p w:rsidR="008C1ECA" w:rsidRDefault="008C1ECA" w:rsidP="008C1ECA">
            <w:pPr>
              <w:jc w:val="center"/>
            </w:pPr>
            <w:r>
              <w:lastRenderedPageBreak/>
              <w:t>Предоставление подтверждающих документов в ИФНС</w:t>
            </w:r>
          </w:p>
        </w:tc>
        <w:tc>
          <w:tcPr>
            <w:tcW w:w="2221" w:type="dxa"/>
            <w:vMerge w:val="restart"/>
          </w:tcPr>
          <w:p w:rsidR="008C1ECA" w:rsidRPr="00C85034" w:rsidRDefault="008C1ECA" w:rsidP="008C1ECA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  <w:vMerge w:val="restart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 xml:space="preserve">Решение совета депутатов от 22.10.2018 №23 «Об установлении налога на </w:t>
            </w:r>
            <w:r w:rsidRPr="00354CDE">
              <w:rPr>
                <w:sz w:val="20"/>
                <w:szCs w:val="20"/>
              </w:rPr>
              <w:lastRenderedPageBreak/>
              <w:t xml:space="preserve">имущество физических </w:t>
            </w:r>
            <w:proofErr w:type="gramStart"/>
            <w:r w:rsidRPr="00354CDE">
              <w:rPr>
                <w:sz w:val="20"/>
                <w:szCs w:val="20"/>
              </w:rPr>
              <w:t>лиц</w:t>
            </w:r>
            <w:proofErr w:type="gramEnd"/>
            <w:r w:rsidRPr="00354CDE">
              <w:rPr>
                <w:sz w:val="20"/>
                <w:szCs w:val="20"/>
              </w:rPr>
              <w:t xml:space="preserve"> а 2019 год»</w:t>
            </w:r>
          </w:p>
        </w:tc>
      </w:tr>
      <w:tr w:rsidR="00BA1598" w:rsidRPr="005B15B0" w:rsidTr="00873D97">
        <w:tc>
          <w:tcPr>
            <w:tcW w:w="540" w:type="dxa"/>
          </w:tcPr>
          <w:p w:rsidR="00BA1598" w:rsidRPr="00C85034" w:rsidRDefault="00BA1598" w:rsidP="00873D97">
            <w:pPr>
              <w:jc w:val="center"/>
            </w:pPr>
            <w:r>
              <w:lastRenderedPageBreak/>
              <w:t>13</w:t>
            </w:r>
          </w:p>
        </w:tc>
        <w:tc>
          <w:tcPr>
            <w:tcW w:w="3053" w:type="dxa"/>
          </w:tcPr>
          <w:p w:rsidR="00BA1598" w:rsidRPr="00C85034" w:rsidRDefault="00BA1598" w:rsidP="00873D97">
            <w:pPr>
              <w:jc w:val="both"/>
            </w:pPr>
            <w:r w:rsidRPr="00C85034">
              <w:t>Родители (родитель) или усыновители (усыновитель), имеющие на иждивении трех и более несовершеннолетних детей</w:t>
            </w:r>
          </w:p>
        </w:tc>
        <w:tc>
          <w:tcPr>
            <w:tcW w:w="2658" w:type="dxa"/>
            <w:vMerge/>
          </w:tcPr>
          <w:p w:rsidR="00BA1598" w:rsidRDefault="00BA1598" w:rsidP="00873D97">
            <w:pPr>
              <w:jc w:val="center"/>
            </w:pPr>
          </w:p>
        </w:tc>
        <w:tc>
          <w:tcPr>
            <w:tcW w:w="2221" w:type="dxa"/>
            <w:vMerge/>
          </w:tcPr>
          <w:p w:rsidR="00BA1598" w:rsidRPr="00C85034" w:rsidRDefault="00BA1598" w:rsidP="00873D97">
            <w:pPr>
              <w:jc w:val="center"/>
            </w:pPr>
          </w:p>
        </w:tc>
        <w:tc>
          <w:tcPr>
            <w:tcW w:w="1559" w:type="dxa"/>
            <w:vMerge/>
          </w:tcPr>
          <w:p w:rsidR="00BA1598" w:rsidRPr="00C85034" w:rsidRDefault="00BA1598" w:rsidP="00873D97">
            <w:pPr>
              <w:jc w:val="center"/>
            </w:pPr>
          </w:p>
        </w:tc>
      </w:tr>
      <w:tr w:rsidR="00BA1598" w:rsidRPr="005B15B0" w:rsidTr="00873D97">
        <w:tc>
          <w:tcPr>
            <w:tcW w:w="10031" w:type="dxa"/>
            <w:gridSpan w:val="5"/>
          </w:tcPr>
          <w:p w:rsidR="00BA1598" w:rsidRPr="00C85034" w:rsidRDefault="00BA1598" w:rsidP="00873D97">
            <w:pPr>
              <w:jc w:val="center"/>
            </w:pPr>
            <w:r w:rsidRPr="00AB60E9">
              <w:rPr>
                <w:b/>
              </w:rPr>
              <w:t>Земельный налог по юридическим лицам</w:t>
            </w:r>
          </w:p>
        </w:tc>
      </w:tr>
      <w:tr w:rsidR="00BA1598" w:rsidRPr="005B15B0" w:rsidTr="00873D97">
        <w:tc>
          <w:tcPr>
            <w:tcW w:w="540" w:type="dxa"/>
          </w:tcPr>
          <w:p w:rsidR="00BA1598" w:rsidRPr="00C85034" w:rsidRDefault="00BA1598" w:rsidP="00873D97">
            <w:pPr>
              <w:jc w:val="center"/>
            </w:pPr>
            <w:r>
              <w:t>1</w:t>
            </w:r>
          </w:p>
        </w:tc>
        <w:tc>
          <w:tcPr>
            <w:tcW w:w="3053" w:type="dxa"/>
          </w:tcPr>
          <w:p w:rsidR="00BA1598" w:rsidRPr="00C85034" w:rsidRDefault="00110B79" w:rsidP="00873D97">
            <w:pPr>
              <w:jc w:val="both"/>
            </w:pPr>
            <w:hyperlink r:id="rId45" w:history="1">
              <w:r w:rsidR="00BA1598">
                <w:t>Р</w:t>
              </w:r>
              <w:r w:rsidR="00BA1598" w:rsidRPr="00AB60E9">
                <w:t>елигиозные организации</w:t>
              </w:r>
            </w:hyperlink>
            <w:r w:rsidR="00BA1598" w:rsidRPr="00AB60E9">
      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      </w:r>
          </w:p>
        </w:tc>
        <w:tc>
          <w:tcPr>
            <w:tcW w:w="2658" w:type="dxa"/>
          </w:tcPr>
          <w:p w:rsidR="00BA1598" w:rsidRPr="00C85034" w:rsidRDefault="00BA1598" w:rsidP="00873D97">
            <w:pPr>
              <w:jc w:val="both"/>
            </w:pPr>
            <w:r>
              <w:t>Наличие статуса религиозной организации</w:t>
            </w:r>
          </w:p>
        </w:tc>
        <w:tc>
          <w:tcPr>
            <w:tcW w:w="2221" w:type="dxa"/>
          </w:tcPr>
          <w:p w:rsidR="00BA1598" w:rsidRPr="00C85034" w:rsidRDefault="00BA1598" w:rsidP="00873D97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BA1598" w:rsidRPr="00354CDE" w:rsidRDefault="00BA1598" w:rsidP="00873D97">
            <w:pPr>
              <w:jc w:val="center"/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>Решение совета депутатов от 22.10.2018 №22</w:t>
            </w:r>
            <w:r w:rsidR="008C1ECA" w:rsidRPr="00354CDE">
              <w:rPr>
                <w:sz w:val="20"/>
                <w:szCs w:val="20"/>
              </w:rPr>
              <w:t xml:space="preserve"> «Об установлении и введении в действие земельного налога на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2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proofErr w:type="gramStart"/>
            <w:r>
              <w:t>Льготы</w:t>
            </w:r>
            <w:proofErr w:type="gramEnd"/>
            <w:r>
              <w:t xml:space="preserve"> установленные в соответствии с п.2. ст. 387 НК РФ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>Решение совета депутатов от 22.10.2018 №22 «Об установлении и введении в действие земельного налога на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3</w:t>
            </w:r>
          </w:p>
        </w:tc>
        <w:tc>
          <w:tcPr>
            <w:tcW w:w="3053" w:type="dxa"/>
          </w:tcPr>
          <w:p w:rsidR="008C1ECA" w:rsidRDefault="008C1ECA" w:rsidP="008C1ECA">
            <w:pPr>
              <w:jc w:val="both"/>
            </w:pPr>
            <w:r>
              <w:t>Бюджетные, казенные и автономные учреждения образования, здравоохранения и социального обеспечения, физической культуры и спорта, культуры, искусства в отношении земельных участков, расположенных в черте населенных пунктов МО Колтушское СП и предоставленных для непосредственного выполнения возложенных на эти учреждения функций, финансируемых из бюджетов бюджетной системы РФ;</w:t>
            </w:r>
          </w:p>
          <w:p w:rsidR="008C1ECA" w:rsidRDefault="008C1ECA" w:rsidP="008C1ECA">
            <w:pPr>
              <w:jc w:val="both"/>
            </w:pPr>
            <w:r>
              <w:t>ОМСУ в отношении земельных участков, находящихся в собственности МО Колтушское СП</w:t>
            </w:r>
          </w:p>
        </w:tc>
        <w:tc>
          <w:tcPr>
            <w:tcW w:w="2658" w:type="dxa"/>
          </w:tcPr>
          <w:p w:rsidR="008C1ECA" w:rsidRPr="00FB58DE" w:rsidRDefault="008C1ECA" w:rsidP="008C1ECA">
            <w:pPr>
              <w:jc w:val="both"/>
            </w:pPr>
            <w:r>
              <w:t>Выполнение возложенных на учреждения функций, финансируемых из бюджетов Российской Федерации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center"/>
            </w:pPr>
            <w:r>
              <w:t>освобождены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>Решение совета депутатов от 22.10.2018 №22 «Об установлении и введении в действие земельного налога на 2019 год»</w:t>
            </w:r>
          </w:p>
        </w:tc>
      </w:tr>
      <w:tr w:rsidR="00BA1598" w:rsidRPr="005B15B0" w:rsidTr="00873D97">
        <w:tc>
          <w:tcPr>
            <w:tcW w:w="10031" w:type="dxa"/>
            <w:gridSpan w:val="5"/>
          </w:tcPr>
          <w:p w:rsidR="00BA1598" w:rsidRPr="00C85034" w:rsidRDefault="00BA1598" w:rsidP="00873D97">
            <w:pPr>
              <w:jc w:val="center"/>
            </w:pPr>
            <w:r w:rsidRPr="00AB60E9">
              <w:rPr>
                <w:b/>
              </w:rPr>
              <w:t xml:space="preserve">Земельный налог по </w:t>
            </w:r>
            <w:r>
              <w:rPr>
                <w:b/>
              </w:rPr>
              <w:t>физическим лицам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AB60E9" w:rsidRDefault="008C1ECA" w:rsidP="008C1E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 w:rsidRPr="00FA5033">
              <w:t>Инвалиды 1 и 2 группы инвалидности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</w:t>
            </w:r>
            <w:r>
              <w:lastRenderedPageBreak/>
              <w:t xml:space="preserve">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lastRenderedPageBreak/>
              <w:t xml:space="preserve">Уменьшение на величину кадастровой </w:t>
            </w:r>
            <w:r>
              <w:lastRenderedPageBreak/>
              <w:t xml:space="preserve">стоимости 600 </w:t>
            </w:r>
            <w:proofErr w:type="spellStart"/>
            <w:r>
              <w:t>кв.м</w:t>
            </w:r>
            <w:proofErr w:type="spellEnd"/>
            <w:r>
              <w:t xml:space="preserve">. площади ЗУ,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lastRenderedPageBreak/>
              <w:t xml:space="preserve">Решение совета депутатов от </w:t>
            </w:r>
            <w:r w:rsidRPr="00354CDE">
              <w:rPr>
                <w:sz w:val="20"/>
                <w:szCs w:val="20"/>
              </w:rPr>
              <w:lastRenderedPageBreak/>
              <w:t>22.10.2018 №22 «Об установлении и введении в действие земельного налога на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lastRenderedPageBreak/>
              <w:t>2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 w:rsidRPr="00FA5033">
              <w:t>Инвалиды с детства</w:t>
            </w:r>
            <w:r>
              <w:t xml:space="preserve">, </w:t>
            </w:r>
            <w:r w:rsidRPr="008C1ECA">
              <w:rPr>
                <w:color w:val="0D0D0D" w:themeColor="text1" w:themeTint="F2"/>
              </w:rPr>
              <w:t>дет</w:t>
            </w:r>
            <w:proofErr w:type="gramStart"/>
            <w:r w:rsidRPr="008C1ECA">
              <w:rPr>
                <w:color w:val="0D0D0D" w:themeColor="text1" w:themeTint="F2"/>
              </w:rPr>
              <w:t>и-</w:t>
            </w:r>
            <w:proofErr w:type="gramEnd"/>
            <w:r w:rsidRPr="008C1ECA">
              <w:rPr>
                <w:color w:val="0D0D0D" w:themeColor="text1" w:themeTint="F2"/>
              </w:rPr>
              <w:t xml:space="preserve"> инвалиды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t xml:space="preserve">Уменьшение на величину кадастровой стоимости 600 </w:t>
            </w:r>
            <w:proofErr w:type="spellStart"/>
            <w:r>
              <w:t>кв.м</w:t>
            </w:r>
            <w:proofErr w:type="spellEnd"/>
            <w:r>
              <w:t xml:space="preserve">. площади ЗУ,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>Решение совета депутатов от 22.10.2018 №22 «Об установлении и введении в действие земельного налога на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3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 w:rsidRPr="00FA5033"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t>Освобождены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>Решение совета депутатов от 22.10.2018 №22 «Об установлении и введении в действие земельного налога на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4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proofErr w:type="gramStart"/>
            <w:r w:rsidRPr="00FA5033">
              <w:t>Физические лица, имеющие право на получение социальной поддержки в соответствии с Законом Российской Федерации </w:t>
            </w:r>
            <w:hyperlink r:id="rId46" w:history="1">
              <w:r w:rsidRPr="00FA5033">
                <w:t>от 15 мая 1991 г. N 1244-1</w:t>
              </w:r>
            </w:hyperlink>
            <w:r w:rsidRPr="00FA5033">
              <w:t xml:space="preserve"> "О социальной защите граждан, подвергшихся воздействию радиации вследствие катастрофы на Чернобыльской АЭС" (Ведомости Съезда народных депутатов и Верховного Совета РСФСР, 1991, N 21, ст. </w:t>
            </w:r>
            <w:r w:rsidRPr="00FA5033">
              <w:lastRenderedPageBreak/>
              <w:t>699;</w:t>
            </w:r>
            <w:proofErr w:type="gramEnd"/>
            <w:r w:rsidRPr="00FA5033">
              <w:t xml:space="preserve"> </w:t>
            </w:r>
            <w:proofErr w:type="gramStart"/>
            <w:r w:rsidRPr="00FA5033">
              <w:t>Ведомости Съезда народных депутатов и Верховного Совета Российской Федерации, 1992, N 32, ст. 1861) (в редакции Закона Российской Федерации от 18 июня 1992 г. N 3061-1), в соответствии с Федеральным законом </w:t>
            </w:r>
            <w:hyperlink r:id="rId47" w:history="1">
              <w:r w:rsidRPr="00FA5033">
                <w:t>от 26 ноября 1998 г. N 175-ФЗ</w:t>
              </w:r>
            </w:hyperlink>
            <w:r w:rsidRPr="00FA5033">
              <w:t> "О социальной защите граждан Российской Федерации, подвергшихся воздействию радиации вследствие аварии в 1957 году на производственном объединении "Маяк" и сбросов радиоактивных отходов</w:t>
            </w:r>
            <w:proofErr w:type="gramEnd"/>
            <w:r w:rsidRPr="00FA5033">
              <w:t xml:space="preserve"> </w:t>
            </w:r>
            <w:proofErr w:type="gramStart"/>
            <w:r w:rsidRPr="00FA5033">
              <w:t xml:space="preserve">в реку </w:t>
            </w:r>
            <w:proofErr w:type="spellStart"/>
            <w:r w:rsidRPr="00FA5033">
              <w:t>Теча</w:t>
            </w:r>
            <w:proofErr w:type="spellEnd"/>
            <w:r w:rsidRPr="00FA5033">
              <w:t>" (Собрание законодательства Российской Федерации, 1998, N 48, ст. 5850; 2000, N 33, ст. 3348; 2004, N 35, ст. 3607) и в соответствии с Федеральным законом </w:t>
            </w:r>
            <w:hyperlink r:id="rId48" w:history="1">
              <w:r w:rsidRPr="00FA5033">
                <w:t>от 10 января 2002 г. N 2-ФЗ</w:t>
              </w:r>
            </w:hyperlink>
            <w:r w:rsidRPr="00FA5033">
              <w:t> 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</w:t>
            </w:r>
            <w:proofErr w:type="gramEnd"/>
            <w:r w:rsidRPr="00FA5033">
              <w:t xml:space="preserve"> </w:t>
            </w:r>
            <w:proofErr w:type="gramStart"/>
            <w:r w:rsidRPr="00FA5033">
              <w:t>2004, N 12, ст. 1035; N 35, ст. 3607)</w:t>
            </w:r>
            <w:proofErr w:type="gramEnd"/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lastRenderedPageBreak/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t xml:space="preserve">Уменьшение на величину кадастровой стоимости 600 </w:t>
            </w:r>
            <w:proofErr w:type="spellStart"/>
            <w:r>
              <w:t>кв.м</w:t>
            </w:r>
            <w:proofErr w:type="spellEnd"/>
            <w:r>
              <w:t xml:space="preserve">. площади ЗУ,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>Решение совета депутатов от 22.10.2018 №22 «Об установлении и введении в действие земельного налога на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lastRenderedPageBreak/>
              <w:t>5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 w:rsidRPr="00FA5033"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t xml:space="preserve">Уменьшение на величину кадастровой стоимости 600 </w:t>
            </w:r>
            <w:proofErr w:type="spellStart"/>
            <w:r>
              <w:t>кв.м</w:t>
            </w:r>
            <w:proofErr w:type="spellEnd"/>
            <w:r>
              <w:t xml:space="preserve">. площади ЗУ,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собственности, постоянном (бессрочном) пользовании или пожизненном наследуемом владении налогоплательщик</w:t>
            </w:r>
            <w:r>
              <w:lastRenderedPageBreak/>
              <w:t>ов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lastRenderedPageBreak/>
              <w:t>Решение совета депутатов от 22.10.2018 №22 «Об установлении и введении в действие земельного налога на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lastRenderedPageBreak/>
              <w:t>6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 w:rsidRPr="00FA5033"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 оружие и космическую технику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t xml:space="preserve">Уменьшение на величину кадастровой стоимости 600 </w:t>
            </w:r>
            <w:proofErr w:type="spellStart"/>
            <w:r>
              <w:t>кв.м</w:t>
            </w:r>
            <w:proofErr w:type="spellEnd"/>
            <w:r>
              <w:t xml:space="preserve">. площади ЗУ,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>Решение совета депутатов от 22.10.2018 №22 «Об установлении и введении в действие земельного налога на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7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 w:rsidRPr="00FA5033">
      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t xml:space="preserve">Уменьшение на величину кадастровой стоимости 600 </w:t>
            </w:r>
            <w:proofErr w:type="spellStart"/>
            <w:r>
              <w:t>кв.м</w:t>
            </w:r>
            <w:proofErr w:type="spellEnd"/>
            <w:r>
              <w:t xml:space="preserve">. площади ЗУ,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>Решение совета депутатов от 22.10.2018 №22 «Об установлении и введении в действие земельного налога на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8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>
              <w:t>Родители, имеющие на иждивении трех и более несовершеннолетних детей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t>освобождены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t>Решение совета депутатов от 22.10.2018 №22 «Об установлении и введении в действие земельного налога на 2019 год»</w:t>
            </w:r>
          </w:p>
        </w:tc>
      </w:tr>
      <w:tr w:rsidR="008C1ECA" w:rsidRPr="005B15B0" w:rsidTr="00873D97">
        <w:tc>
          <w:tcPr>
            <w:tcW w:w="540" w:type="dxa"/>
          </w:tcPr>
          <w:p w:rsidR="008C1ECA" w:rsidRPr="00C85034" w:rsidRDefault="008C1ECA" w:rsidP="008C1ECA">
            <w:pPr>
              <w:jc w:val="center"/>
            </w:pPr>
            <w:r>
              <w:t>9</w:t>
            </w:r>
          </w:p>
        </w:tc>
        <w:tc>
          <w:tcPr>
            <w:tcW w:w="3053" w:type="dxa"/>
          </w:tcPr>
          <w:p w:rsidR="008C1ECA" w:rsidRPr="00C85034" w:rsidRDefault="008C1ECA" w:rsidP="008C1ECA">
            <w:pPr>
              <w:jc w:val="both"/>
            </w:pPr>
            <w:r>
              <w:t xml:space="preserve">Льготы, установленные п.2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387 НК РФ</w:t>
            </w:r>
          </w:p>
        </w:tc>
        <w:tc>
          <w:tcPr>
            <w:tcW w:w="2658" w:type="dxa"/>
          </w:tcPr>
          <w:p w:rsidR="008C1ECA" w:rsidRPr="00C85034" w:rsidRDefault="008C1ECA" w:rsidP="008C1ECA">
            <w:pPr>
              <w:jc w:val="both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предоставившие подтверждающие документы в ИФНС и обладающие земельными участками на праве постоянного (бессрочного) пользования или на праве пожизненного наследуемого владения </w:t>
            </w:r>
          </w:p>
        </w:tc>
        <w:tc>
          <w:tcPr>
            <w:tcW w:w="2221" w:type="dxa"/>
          </w:tcPr>
          <w:p w:rsidR="008C1ECA" w:rsidRPr="00C85034" w:rsidRDefault="008C1ECA" w:rsidP="008C1ECA">
            <w:pPr>
              <w:jc w:val="both"/>
            </w:pPr>
            <w:r>
              <w:t xml:space="preserve">Освобождены/ Уменьшение на величину кадастровой стоимости 600 </w:t>
            </w:r>
            <w:proofErr w:type="spellStart"/>
            <w:r>
              <w:t>кв.м</w:t>
            </w:r>
            <w:proofErr w:type="spellEnd"/>
            <w:r>
              <w:t xml:space="preserve">. площади ЗУ, </w:t>
            </w:r>
            <w:proofErr w:type="gramStart"/>
            <w:r>
              <w:t>находящегося</w:t>
            </w:r>
            <w:proofErr w:type="gramEnd"/>
            <w:r>
              <w:t xml:space="preserve"> в собственности, постоянном (бессрочном) пользовании или пожизненном </w:t>
            </w:r>
            <w:r>
              <w:lastRenderedPageBreak/>
              <w:t>наследуемом владении налогоплательщиков</w:t>
            </w:r>
          </w:p>
        </w:tc>
        <w:tc>
          <w:tcPr>
            <w:tcW w:w="1559" w:type="dxa"/>
          </w:tcPr>
          <w:p w:rsidR="008C1ECA" w:rsidRPr="00354CDE" w:rsidRDefault="008C1ECA" w:rsidP="008C1ECA">
            <w:pPr>
              <w:rPr>
                <w:sz w:val="20"/>
                <w:szCs w:val="20"/>
              </w:rPr>
            </w:pPr>
            <w:r w:rsidRPr="00354CDE">
              <w:rPr>
                <w:sz w:val="20"/>
                <w:szCs w:val="20"/>
              </w:rPr>
              <w:lastRenderedPageBreak/>
              <w:t>Решение совета депутатов от 22.10.2018 №22 «Об установлении и введении в действие земельного налога на 2019 год»</w:t>
            </w:r>
          </w:p>
        </w:tc>
      </w:tr>
    </w:tbl>
    <w:p w:rsidR="00A00D3D" w:rsidRDefault="00A00D3D" w:rsidP="00146F9F">
      <w:pPr>
        <w:jc w:val="center"/>
        <w:rPr>
          <w:sz w:val="28"/>
          <w:szCs w:val="28"/>
        </w:rPr>
      </w:pPr>
    </w:p>
    <w:p w:rsidR="00354CDE" w:rsidRDefault="00354C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0D3D" w:rsidRDefault="00A00D3D" w:rsidP="00146F9F">
      <w:pPr>
        <w:jc w:val="center"/>
        <w:rPr>
          <w:sz w:val="28"/>
          <w:szCs w:val="28"/>
        </w:rPr>
      </w:pPr>
    </w:p>
    <w:p w:rsidR="00146F9F" w:rsidRPr="00354CDE" w:rsidRDefault="00146F9F" w:rsidP="00146F9F">
      <w:pPr>
        <w:jc w:val="center"/>
        <w:rPr>
          <w:b/>
          <w:sz w:val="28"/>
          <w:szCs w:val="28"/>
        </w:rPr>
      </w:pPr>
      <w:r w:rsidRPr="00354CDE">
        <w:rPr>
          <w:b/>
          <w:sz w:val="28"/>
          <w:szCs w:val="28"/>
        </w:rPr>
        <w:t>СВОДНЫЙ ОТЧЕТ</w:t>
      </w:r>
    </w:p>
    <w:p w:rsidR="00146F9F" w:rsidRPr="00354CDE" w:rsidRDefault="00146F9F" w:rsidP="00146F9F">
      <w:pPr>
        <w:jc w:val="center"/>
        <w:rPr>
          <w:b/>
          <w:sz w:val="28"/>
          <w:szCs w:val="28"/>
        </w:rPr>
      </w:pPr>
      <w:r w:rsidRPr="00354CDE">
        <w:rPr>
          <w:b/>
          <w:sz w:val="28"/>
          <w:szCs w:val="28"/>
        </w:rPr>
        <w:t>оценки потерь бюджета при использовании налоговых льгот по местным</w:t>
      </w:r>
    </w:p>
    <w:p w:rsidR="00146F9F" w:rsidRPr="00354CDE" w:rsidRDefault="00146F9F" w:rsidP="00146F9F">
      <w:pPr>
        <w:jc w:val="center"/>
        <w:rPr>
          <w:b/>
          <w:sz w:val="28"/>
          <w:szCs w:val="28"/>
        </w:rPr>
      </w:pPr>
      <w:r w:rsidRPr="00354CDE">
        <w:rPr>
          <w:b/>
          <w:sz w:val="28"/>
          <w:szCs w:val="28"/>
        </w:rPr>
        <w:t xml:space="preserve">налогам, поступающим в бюджет МО Колтушское СП </w:t>
      </w:r>
    </w:p>
    <w:p w:rsidR="00146F9F" w:rsidRPr="00354CDE" w:rsidRDefault="00146F9F" w:rsidP="00146F9F">
      <w:pPr>
        <w:jc w:val="center"/>
        <w:rPr>
          <w:b/>
          <w:sz w:val="28"/>
          <w:szCs w:val="28"/>
        </w:rPr>
      </w:pPr>
    </w:p>
    <w:tbl>
      <w:tblPr>
        <w:tblW w:w="1009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701"/>
        <w:gridCol w:w="1725"/>
        <w:gridCol w:w="1540"/>
        <w:gridCol w:w="1294"/>
        <w:gridCol w:w="1584"/>
        <w:gridCol w:w="1677"/>
      </w:tblGrid>
      <w:tr w:rsidR="00115B05" w:rsidRPr="00354CDE" w:rsidTr="00354CDE">
        <w:trPr>
          <w:trHeight w:val="780"/>
        </w:trPr>
        <w:tc>
          <w:tcPr>
            <w:tcW w:w="577" w:type="dxa"/>
            <w:vAlign w:val="center"/>
            <w:hideMark/>
          </w:tcPr>
          <w:p w:rsidR="00115B05" w:rsidRPr="00354CDE" w:rsidRDefault="00354CDE" w:rsidP="00DA539D">
            <w:pPr>
              <w:rPr>
                <w:b/>
                <w:color w:val="000000"/>
                <w:sz w:val="18"/>
                <w:szCs w:val="18"/>
              </w:rPr>
            </w:pPr>
            <w:r w:rsidRPr="00354CDE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54CDE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354CDE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vAlign w:val="center"/>
            <w:hideMark/>
          </w:tcPr>
          <w:p w:rsidR="00115B05" w:rsidRPr="00354CDE" w:rsidRDefault="00354CDE" w:rsidP="00354C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54CDE"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shd w:val="clear" w:color="auto" w:fill="auto"/>
            <w:hideMark/>
          </w:tcPr>
          <w:p w:rsidR="00354CDE" w:rsidRPr="00354CDE" w:rsidRDefault="00354CDE" w:rsidP="00DA539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15B05" w:rsidRPr="00354CDE" w:rsidRDefault="00115B05" w:rsidP="00DA53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54CDE">
              <w:rPr>
                <w:b/>
                <w:color w:val="000000"/>
                <w:sz w:val="18"/>
                <w:szCs w:val="18"/>
              </w:rPr>
              <w:t>Фактическое</w:t>
            </w:r>
            <w:proofErr w:type="gramEnd"/>
            <w:r w:rsidRPr="00354CDE">
              <w:rPr>
                <w:b/>
                <w:color w:val="000000"/>
                <w:sz w:val="18"/>
                <w:szCs w:val="18"/>
              </w:rPr>
              <w:t xml:space="preserve"> за 2016 год</w:t>
            </w:r>
          </w:p>
        </w:tc>
        <w:tc>
          <w:tcPr>
            <w:tcW w:w="1540" w:type="dxa"/>
            <w:shd w:val="clear" w:color="auto" w:fill="auto"/>
            <w:hideMark/>
          </w:tcPr>
          <w:p w:rsidR="00354CDE" w:rsidRPr="00354CDE" w:rsidRDefault="00354CDE" w:rsidP="00DA539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15B05" w:rsidRPr="00354CDE" w:rsidRDefault="00115B05" w:rsidP="00DA53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54CDE">
              <w:rPr>
                <w:b/>
                <w:color w:val="000000"/>
                <w:sz w:val="18"/>
                <w:szCs w:val="18"/>
              </w:rPr>
              <w:t>Фактическое</w:t>
            </w:r>
            <w:proofErr w:type="gramEnd"/>
            <w:r w:rsidRPr="00354CDE">
              <w:rPr>
                <w:b/>
                <w:color w:val="000000"/>
                <w:sz w:val="18"/>
                <w:szCs w:val="18"/>
              </w:rPr>
              <w:t xml:space="preserve"> за 2017 год</w:t>
            </w:r>
          </w:p>
        </w:tc>
        <w:tc>
          <w:tcPr>
            <w:tcW w:w="1294" w:type="dxa"/>
            <w:shd w:val="clear" w:color="000000" w:fill="FFFFFF"/>
            <w:hideMark/>
          </w:tcPr>
          <w:p w:rsidR="00354CDE" w:rsidRPr="00354CDE" w:rsidRDefault="00354CDE" w:rsidP="00DA539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15B05" w:rsidRPr="00354CDE" w:rsidRDefault="00115B05" w:rsidP="00DA53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54CDE">
              <w:rPr>
                <w:b/>
                <w:color w:val="000000"/>
                <w:sz w:val="18"/>
                <w:szCs w:val="18"/>
              </w:rPr>
              <w:t>Фактическое</w:t>
            </w:r>
            <w:proofErr w:type="gramEnd"/>
            <w:r w:rsidRPr="00354CDE">
              <w:rPr>
                <w:b/>
                <w:color w:val="000000"/>
                <w:sz w:val="18"/>
                <w:szCs w:val="18"/>
              </w:rPr>
              <w:t xml:space="preserve"> за 2018 год</w:t>
            </w:r>
          </w:p>
        </w:tc>
        <w:tc>
          <w:tcPr>
            <w:tcW w:w="1584" w:type="dxa"/>
            <w:shd w:val="clear" w:color="000000" w:fill="FFFFFF"/>
            <w:hideMark/>
          </w:tcPr>
          <w:p w:rsidR="00354CDE" w:rsidRPr="00354CDE" w:rsidRDefault="00354CDE" w:rsidP="00DA539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15B05" w:rsidRPr="00354CDE" w:rsidRDefault="00115B05" w:rsidP="00DA53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54CDE">
              <w:rPr>
                <w:b/>
                <w:color w:val="000000"/>
                <w:sz w:val="18"/>
                <w:szCs w:val="18"/>
              </w:rPr>
              <w:t>Ожидаемое</w:t>
            </w:r>
            <w:proofErr w:type="gramEnd"/>
            <w:r w:rsidRPr="00354CDE">
              <w:rPr>
                <w:b/>
                <w:color w:val="000000"/>
                <w:sz w:val="18"/>
                <w:szCs w:val="18"/>
              </w:rPr>
              <w:t xml:space="preserve"> на 2019 год</w:t>
            </w:r>
          </w:p>
        </w:tc>
        <w:tc>
          <w:tcPr>
            <w:tcW w:w="1677" w:type="dxa"/>
            <w:shd w:val="clear" w:color="000000" w:fill="FFFFFF"/>
            <w:hideMark/>
          </w:tcPr>
          <w:p w:rsidR="00354CDE" w:rsidRPr="00354CDE" w:rsidRDefault="00354CDE" w:rsidP="00DA539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15B05" w:rsidRPr="00354CDE" w:rsidRDefault="00115B05" w:rsidP="00DA53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54CDE">
              <w:rPr>
                <w:b/>
                <w:color w:val="000000"/>
                <w:sz w:val="18"/>
                <w:szCs w:val="18"/>
              </w:rPr>
              <w:t>Прогнозируемое</w:t>
            </w:r>
            <w:proofErr w:type="gramEnd"/>
            <w:r w:rsidRPr="00354CDE">
              <w:rPr>
                <w:b/>
                <w:color w:val="000000"/>
                <w:sz w:val="18"/>
                <w:szCs w:val="18"/>
              </w:rPr>
              <w:t xml:space="preserve"> на 2020 год</w:t>
            </w:r>
          </w:p>
        </w:tc>
      </w:tr>
      <w:tr w:rsidR="00115B05" w:rsidRPr="00C23AF0" w:rsidTr="00354CDE">
        <w:trPr>
          <w:trHeight w:val="300"/>
        </w:trPr>
        <w:tc>
          <w:tcPr>
            <w:tcW w:w="577" w:type="dxa"/>
            <w:shd w:val="clear" w:color="auto" w:fill="auto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5" w:type="dxa"/>
            <w:shd w:val="clear" w:color="auto" w:fill="auto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shd w:val="clear" w:color="auto" w:fill="auto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4" w:type="dxa"/>
            <w:shd w:val="clear" w:color="000000" w:fill="FFFFFF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4" w:type="dxa"/>
            <w:shd w:val="clear" w:color="000000" w:fill="FFFFFF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77" w:type="dxa"/>
            <w:shd w:val="clear" w:color="000000" w:fill="FFFFFF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7</w:t>
            </w:r>
          </w:p>
        </w:tc>
      </w:tr>
      <w:tr w:rsidR="00115B05" w:rsidRPr="00C23AF0" w:rsidTr="00354CDE">
        <w:trPr>
          <w:trHeight w:val="300"/>
        </w:trPr>
        <w:tc>
          <w:tcPr>
            <w:tcW w:w="10098" w:type="dxa"/>
            <w:gridSpan w:val="7"/>
            <w:shd w:val="clear" w:color="auto" w:fill="D9D9D9" w:themeFill="background1" w:themeFillShade="D9"/>
            <w:hideMark/>
          </w:tcPr>
          <w:p w:rsidR="00115B05" w:rsidRPr="00C23AF0" w:rsidRDefault="00115B05" w:rsidP="00DA53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3AF0">
              <w:rPr>
                <w:b/>
                <w:bCs/>
                <w:color w:val="000000"/>
                <w:sz w:val="18"/>
                <w:szCs w:val="18"/>
              </w:rPr>
              <w:t>Земельный налог по юридическим лицам</w:t>
            </w:r>
          </w:p>
        </w:tc>
      </w:tr>
      <w:tr w:rsidR="00115B05" w:rsidRPr="00C23AF0" w:rsidTr="00354CDE">
        <w:trPr>
          <w:trHeight w:val="1068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Налоговая база (кадастровая стоимость / нормативная цена) по налогу за период с начала года,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11 783 490,00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10 250 077,00</w:t>
            </w:r>
          </w:p>
        </w:tc>
        <w:tc>
          <w:tcPr>
            <w:tcW w:w="1294" w:type="dxa"/>
            <w:shd w:val="clear" w:color="000000" w:fill="FFFFFF"/>
            <w:vAlign w:val="bottom"/>
          </w:tcPr>
          <w:p w:rsidR="00115B05" w:rsidRPr="00C23AF0" w:rsidRDefault="00505A1A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9 201 340,00</w:t>
            </w:r>
          </w:p>
        </w:tc>
        <w:tc>
          <w:tcPr>
            <w:tcW w:w="1584" w:type="dxa"/>
            <w:shd w:val="clear" w:color="000000" w:fill="FFFFFF"/>
            <w:vAlign w:val="bottom"/>
          </w:tcPr>
          <w:p w:rsidR="00115B05" w:rsidRPr="00C23AF0" w:rsidRDefault="00505A1A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10 411 636,00</w:t>
            </w:r>
          </w:p>
        </w:tc>
        <w:tc>
          <w:tcPr>
            <w:tcW w:w="1677" w:type="dxa"/>
            <w:shd w:val="clear" w:color="000000" w:fill="FFFFFF"/>
            <w:vAlign w:val="bottom"/>
          </w:tcPr>
          <w:p w:rsidR="00115B05" w:rsidRPr="00C23AF0" w:rsidRDefault="00505A1A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10 411 636,00</w:t>
            </w:r>
          </w:p>
        </w:tc>
      </w:tr>
      <w:tr w:rsidR="00115B05" w:rsidRPr="00C23AF0" w:rsidTr="00354CDE">
        <w:trPr>
          <w:trHeight w:val="540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Количество налогоплательщиков, всего, единиц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1294" w:type="dxa"/>
            <w:shd w:val="clear" w:color="000000" w:fill="FFFFFF"/>
            <w:vAlign w:val="bottom"/>
            <w:hideMark/>
          </w:tcPr>
          <w:p w:rsidR="00115B05" w:rsidRPr="00C23AF0" w:rsidRDefault="00505A1A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84" w:type="dxa"/>
            <w:shd w:val="clear" w:color="000000" w:fill="FFFFFF"/>
            <w:vAlign w:val="bottom"/>
            <w:hideMark/>
          </w:tcPr>
          <w:p w:rsidR="00115B05" w:rsidRPr="00C23AF0" w:rsidRDefault="00505A1A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1677" w:type="dxa"/>
            <w:shd w:val="clear" w:color="000000" w:fill="FFFFFF"/>
            <w:vAlign w:val="bottom"/>
            <w:hideMark/>
          </w:tcPr>
          <w:p w:rsidR="00115B05" w:rsidRPr="00C23AF0" w:rsidRDefault="00115B05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505A1A">
              <w:rPr>
                <w:color w:val="000000"/>
                <w:sz w:val="18"/>
                <w:szCs w:val="18"/>
              </w:rPr>
              <w:t>1</w:t>
            </w:r>
          </w:p>
        </w:tc>
      </w:tr>
      <w:tr w:rsidR="00115B05" w:rsidRPr="00C23AF0" w:rsidTr="00354CDE">
        <w:trPr>
          <w:trHeight w:val="2124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В том числе количество налогоплательщиков, применяющих льготы, установленные в соответствии с п.2 ст.387 НК РФ нормативно правовыми актами представительного органа МО Колтушское СП, единиц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15B05" w:rsidRPr="00C23AF0" w:rsidRDefault="00505A1A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15B05" w:rsidRPr="00C23AF0" w:rsidRDefault="00505A1A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shd w:val="clear" w:color="000000" w:fill="FFFFFF"/>
            <w:vAlign w:val="bottom"/>
          </w:tcPr>
          <w:p w:rsidR="00115B05" w:rsidRPr="00C23AF0" w:rsidRDefault="00505A1A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4" w:type="dxa"/>
            <w:shd w:val="clear" w:color="000000" w:fill="FFFFFF"/>
            <w:vAlign w:val="bottom"/>
          </w:tcPr>
          <w:p w:rsidR="00115B05" w:rsidRPr="00C23AF0" w:rsidRDefault="008348C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77" w:type="dxa"/>
            <w:shd w:val="clear" w:color="000000" w:fill="FFFFFF"/>
            <w:vAlign w:val="bottom"/>
          </w:tcPr>
          <w:p w:rsidR="00115B05" w:rsidRPr="00C23AF0" w:rsidRDefault="008348C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115B05" w:rsidRPr="00C23AF0" w:rsidTr="00354CDE">
        <w:trPr>
          <w:trHeight w:val="1068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Налоговая база по налогу (кадастровая стоимость с учетом льгот) за период с начала года,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725" w:type="dxa"/>
            <w:shd w:val="clear" w:color="auto" w:fill="auto"/>
            <w:vAlign w:val="bottom"/>
          </w:tcPr>
          <w:p w:rsidR="00115B05" w:rsidRPr="00C23AF0" w:rsidRDefault="008348C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11 783 447,00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15B05" w:rsidRPr="00C23AF0" w:rsidRDefault="008348C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10 250 077,00</w:t>
            </w:r>
          </w:p>
        </w:tc>
        <w:tc>
          <w:tcPr>
            <w:tcW w:w="1294" w:type="dxa"/>
            <w:shd w:val="clear" w:color="000000" w:fill="FFFFFF"/>
            <w:vAlign w:val="bottom"/>
          </w:tcPr>
          <w:p w:rsidR="00115B05" w:rsidRPr="00C23AF0" w:rsidRDefault="008348C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8 863 038,00</w:t>
            </w:r>
          </w:p>
        </w:tc>
        <w:tc>
          <w:tcPr>
            <w:tcW w:w="1584" w:type="dxa"/>
            <w:shd w:val="clear" w:color="000000" w:fill="FFFFFF"/>
            <w:vAlign w:val="bottom"/>
          </w:tcPr>
          <w:p w:rsidR="00115B05" w:rsidRPr="00C23AF0" w:rsidRDefault="008348C6" w:rsidP="0041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9 646 227,00</w:t>
            </w:r>
          </w:p>
        </w:tc>
        <w:tc>
          <w:tcPr>
            <w:tcW w:w="1677" w:type="dxa"/>
            <w:shd w:val="clear" w:color="000000" w:fill="FFFFFF"/>
            <w:vAlign w:val="bottom"/>
          </w:tcPr>
          <w:p w:rsidR="00115B05" w:rsidRPr="00C23AF0" w:rsidRDefault="008348C6" w:rsidP="004116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10 076 399,00</w:t>
            </w:r>
          </w:p>
        </w:tc>
      </w:tr>
      <w:tr w:rsidR="00115B05" w:rsidRPr="00C23AF0" w:rsidTr="00354CDE">
        <w:trPr>
          <w:trHeight w:val="540"/>
        </w:trPr>
        <w:tc>
          <w:tcPr>
            <w:tcW w:w="577" w:type="dxa"/>
            <w:shd w:val="clear" w:color="000000" w:fill="FFFFFF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5B05" w:rsidRPr="00C23AF0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Сумма налога, подлежащая уплате в бюджет,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000000" w:fill="FFFFFF"/>
            <w:vAlign w:val="bottom"/>
          </w:tcPr>
          <w:p w:rsidR="00115B05" w:rsidRPr="00C23AF0" w:rsidRDefault="008348C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72 891,00</w:t>
            </w:r>
          </w:p>
        </w:tc>
        <w:tc>
          <w:tcPr>
            <w:tcW w:w="1540" w:type="dxa"/>
            <w:shd w:val="clear" w:color="000000" w:fill="FFFFFF"/>
            <w:vAlign w:val="bottom"/>
          </w:tcPr>
          <w:p w:rsidR="00115B05" w:rsidRPr="00C23AF0" w:rsidRDefault="008348C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71 992,00</w:t>
            </w:r>
          </w:p>
        </w:tc>
        <w:tc>
          <w:tcPr>
            <w:tcW w:w="1294" w:type="dxa"/>
            <w:shd w:val="clear" w:color="000000" w:fill="FFFFFF"/>
            <w:vAlign w:val="bottom"/>
          </w:tcPr>
          <w:p w:rsidR="00115B05" w:rsidRPr="00C23AF0" w:rsidRDefault="008348C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73 510,00</w:t>
            </w:r>
          </w:p>
        </w:tc>
        <w:tc>
          <w:tcPr>
            <w:tcW w:w="1584" w:type="dxa"/>
            <w:shd w:val="clear" w:color="000000" w:fill="FFFFFF"/>
            <w:vAlign w:val="bottom"/>
          </w:tcPr>
          <w:p w:rsidR="00115B05" w:rsidRPr="00C23AF0" w:rsidRDefault="00B45350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72 882,00</w:t>
            </w:r>
          </w:p>
        </w:tc>
        <w:tc>
          <w:tcPr>
            <w:tcW w:w="1677" w:type="dxa"/>
            <w:shd w:val="clear" w:color="000000" w:fill="FFFFFF"/>
            <w:vAlign w:val="bottom"/>
          </w:tcPr>
          <w:p w:rsidR="00115B05" w:rsidRPr="00C23AF0" w:rsidRDefault="00B45350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72 882,00</w:t>
            </w:r>
          </w:p>
        </w:tc>
      </w:tr>
      <w:tr w:rsidR="00115B05" w:rsidRPr="00C23AF0" w:rsidTr="00354CDE">
        <w:trPr>
          <w:trHeight w:val="2388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Сумма потерь бюджета (сумма налога, не поступившая в бюджет в связи с  предоставлением налогоплательщикам льгот по налогу,  установленных в соответствии с п.2 ст. 387 НК РФ нормативными правовыми актами представительного органа МО Колтушское СП),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15B05" w:rsidRPr="00C23AF0" w:rsidRDefault="00B45350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15B05" w:rsidRPr="00C23AF0" w:rsidRDefault="00B45350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3083,00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115B05" w:rsidRPr="00C23AF0" w:rsidRDefault="00B45350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5879,00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115B05" w:rsidRPr="00C23AF0" w:rsidRDefault="00B45350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6467,00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115B05" w:rsidRPr="00C23AF0" w:rsidRDefault="00B45350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6790,00</w:t>
            </w:r>
          </w:p>
        </w:tc>
      </w:tr>
      <w:tr w:rsidR="00115B05" w:rsidRPr="00C23AF0" w:rsidTr="00354CDE">
        <w:trPr>
          <w:trHeight w:val="1596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AF0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 xml:space="preserve">: Сумма потерь бюджета (сумма налога, не поступившая в бюджет в связи с  предоставлением налогоплательщикам льгот по налогу,  установленных в соответствии НК РФ),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15B05" w:rsidRPr="00C23AF0" w:rsidRDefault="0072458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9 154,00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15B05" w:rsidRPr="00C23AF0" w:rsidRDefault="00B45350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4 315,00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115B05" w:rsidRPr="00C23AF0" w:rsidRDefault="00B45350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707FDE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</w:t>
            </w:r>
            <w:r w:rsidR="00707FDE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115B05" w:rsidRPr="00C23AF0" w:rsidRDefault="00707FDE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7243,00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115B05" w:rsidRPr="00C23AF0" w:rsidRDefault="00707FDE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7566,00</w:t>
            </w:r>
          </w:p>
        </w:tc>
      </w:tr>
      <w:tr w:rsidR="00115B05" w:rsidRPr="00C23AF0" w:rsidTr="00354CDE">
        <w:trPr>
          <w:trHeight w:val="300"/>
        </w:trPr>
        <w:tc>
          <w:tcPr>
            <w:tcW w:w="10098" w:type="dxa"/>
            <w:gridSpan w:val="7"/>
            <w:shd w:val="clear" w:color="auto" w:fill="D9D9D9" w:themeFill="background1" w:themeFillShade="D9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3AF0">
              <w:rPr>
                <w:b/>
                <w:bCs/>
                <w:color w:val="000000"/>
                <w:sz w:val="18"/>
                <w:szCs w:val="18"/>
              </w:rPr>
              <w:t>Земельный налог по физическим лицам</w:t>
            </w:r>
          </w:p>
        </w:tc>
      </w:tr>
      <w:tr w:rsidR="00115B05" w:rsidRPr="00C23AF0" w:rsidTr="00354CDE">
        <w:trPr>
          <w:trHeight w:val="1068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Налоговая база (кадастровая стоимость / нормативная цена) по налогу за период с начала года,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15B05" w:rsidRPr="00C23AF0" w:rsidRDefault="00707FDE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13 722 256,00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15B05" w:rsidRPr="00C23AF0" w:rsidRDefault="00707FDE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14 408 337,00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115B05" w:rsidRPr="00C23AF0" w:rsidRDefault="00707FDE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16 291 398,00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115B05" w:rsidRPr="00C23AF0" w:rsidRDefault="00707FDE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17 920 538,00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115B05" w:rsidRPr="00C23AF0" w:rsidRDefault="00707FDE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19 533 386,00</w:t>
            </w:r>
          </w:p>
        </w:tc>
      </w:tr>
      <w:tr w:rsidR="00115B05" w:rsidRPr="00C23AF0" w:rsidTr="00354CDE">
        <w:trPr>
          <w:trHeight w:val="804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Количество налогоплательщиков, учтенных в базе данных налоговых органов, всего, единиц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15B05" w:rsidRPr="00C23AF0" w:rsidRDefault="00707FDE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11 732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15B05" w:rsidRPr="00C23AF0" w:rsidRDefault="00707FDE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12 966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115B05" w:rsidRPr="00C23AF0" w:rsidRDefault="00707FDE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14 474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115B05" w:rsidRPr="00C23AF0" w:rsidRDefault="00707FDE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16 066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115B05" w:rsidRPr="00C23AF0" w:rsidRDefault="00707FDE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17 833</w:t>
            </w:r>
          </w:p>
        </w:tc>
      </w:tr>
      <w:tr w:rsidR="00115B05" w:rsidRPr="00C23AF0" w:rsidTr="00354CDE">
        <w:trPr>
          <w:trHeight w:val="2124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В том числе количество налогоплательщиков, применяющих льготы, установленные в соответствии с п.2 ст.387 НК РФ нормативно правовыми актами представительного органа МО Колтушское СП, единиц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15B05" w:rsidRPr="00C23AF0" w:rsidRDefault="000744D2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15B05" w:rsidRPr="00C23AF0" w:rsidRDefault="000744D2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115B05" w:rsidRPr="00C23AF0" w:rsidRDefault="00707FDE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115B05" w:rsidRPr="00C23AF0" w:rsidRDefault="000744D2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115B05" w:rsidRPr="00C23AF0" w:rsidRDefault="000744D2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</w:tr>
      <w:tr w:rsidR="00115B05" w:rsidRPr="00C23AF0" w:rsidTr="00354CDE">
        <w:trPr>
          <w:trHeight w:val="540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790624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7906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790624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790624">
              <w:rPr>
                <w:color w:val="000000"/>
                <w:sz w:val="18"/>
                <w:szCs w:val="18"/>
              </w:rPr>
              <w:t xml:space="preserve">Сумма налога, подлежащая уплате в бюджет, </w:t>
            </w:r>
            <w:proofErr w:type="spellStart"/>
            <w:r w:rsidRPr="0079062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79062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90624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79062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15B05" w:rsidRPr="00790624" w:rsidRDefault="000744D2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35 945,00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15B05" w:rsidRPr="00790624" w:rsidRDefault="000744D2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36 413,00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115B05" w:rsidRPr="00790624" w:rsidRDefault="000744D2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44 539,00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115B05" w:rsidRPr="00790624" w:rsidRDefault="000744D2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48 963,00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115B05" w:rsidRPr="00790624" w:rsidRDefault="000744D2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53 369,00</w:t>
            </w:r>
          </w:p>
        </w:tc>
      </w:tr>
      <w:tr w:rsidR="00115B05" w:rsidRPr="00C23AF0" w:rsidTr="00354CDE">
        <w:trPr>
          <w:trHeight w:val="2388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Сумма потерь бюджета (сумма налога, не поступившая в бюджет в связи с  предоставлением налогоплательщикам льгот по налогу,  установленных в соответствии с п.2 ст. 387 НК РФ нормативными правовыми актами представительного органа МО Колтушское СП),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15B05" w:rsidRPr="00C23AF0" w:rsidRDefault="000744D2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3 827,00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15B05" w:rsidRPr="00C23AF0" w:rsidRDefault="000744D2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6 387,00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115B05" w:rsidRPr="00C23AF0" w:rsidRDefault="000744D2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9 599,00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115B05" w:rsidRPr="00C23AF0" w:rsidRDefault="00F8422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10 559,00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115B05" w:rsidRPr="00C23AF0" w:rsidRDefault="00F8422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11 615,00</w:t>
            </w:r>
          </w:p>
        </w:tc>
      </w:tr>
      <w:tr w:rsidR="00115B05" w:rsidRPr="00C23AF0" w:rsidTr="00354CDE">
        <w:trPr>
          <w:trHeight w:val="1596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AF0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 xml:space="preserve">: Сумма потерь бюджета (сумма налога, не поступившая в бюджет в связи с  предоставлением налогоплательщикам льгот по налогу,  </w:t>
            </w:r>
            <w:r w:rsidRPr="00C23AF0">
              <w:rPr>
                <w:color w:val="000000"/>
                <w:sz w:val="18"/>
                <w:szCs w:val="18"/>
              </w:rPr>
              <w:lastRenderedPageBreak/>
              <w:t xml:space="preserve">установленных в соответствии НК РФ),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15B05" w:rsidRPr="00C23AF0" w:rsidRDefault="00F8422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3 829,00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15B05" w:rsidRPr="00C23AF0" w:rsidRDefault="00F8422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10 361,00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115B05" w:rsidRPr="00C23AF0" w:rsidRDefault="00F8422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14 054,00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115B05" w:rsidRPr="00C23AF0" w:rsidRDefault="00F8422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15 095,00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115B05" w:rsidRPr="00C23AF0" w:rsidRDefault="00F8422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16 241,00</w:t>
            </w:r>
          </w:p>
        </w:tc>
      </w:tr>
      <w:tr w:rsidR="00115B05" w:rsidRPr="00C23AF0" w:rsidTr="00354CDE">
        <w:trPr>
          <w:trHeight w:val="300"/>
        </w:trPr>
        <w:tc>
          <w:tcPr>
            <w:tcW w:w="10098" w:type="dxa"/>
            <w:gridSpan w:val="7"/>
            <w:shd w:val="clear" w:color="auto" w:fill="D9D9D9" w:themeFill="background1" w:themeFillShade="D9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3AF0">
              <w:rPr>
                <w:b/>
                <w:bCs/>
                <w:color w:val="000000"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</w:tr>
      <w:tr w:rsidR="00115B05" w:rsidRPr="00C23AF0" w:rsidTr="00354CDE">
        <w:trPr>
          <w:trHeight w:val="1332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Общая инвентаризационная стоимость строений, помещений и сооружений (с у</w:t>
            </w:r>
            <w:r>
              <w:rPr>
                <w:color w:val="000000"/>
                <w:sz w:val="18"/>
                <w:szCs w:val="18"/>
              </w:rPr>
              <w:t>четом коэффициента - дефлятора)</w:t>
            </w:r>
            <w:r w:rsidRPr="00C23AF0">
              <w:rPr>
                <w:color w:val="000000"/>
                <w:sz w:val="18"/>
                <w:szCs w:val="18"/>
              </w:rPr>
              <w:t>, по которым предъявлен налог к уплате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15B05" w:rsidRPr="00C23AF0" w:rsidRDefault="00F84229" w:rsidP="00F842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25 408 915,00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15B05" w:rsidRPr="00C23AF0" w:rsidRDefault="00F8422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27 476 107,00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115B05" w:rsidRPr="00C23AF0" w:rsidRDefault="00F8422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26 433 061,00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115B05" w:rsidRPr="00C23AF0" w:rsidRDefault="00F8422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26 961 722,00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115B05" w:rsidRPr="00C23AF0" w:rsidRDefault="00F8422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27 500 956,00</w:t>
            </w:r>
          </w:p>
        </w:tc>
      </w:tr>
      <w:tr w:rsidR="00115B05" w:rsidRPr="00C23AF0" w:rsidTr="00354CDE">
        <w:trPr>
          <w:trHeight w:val="804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Количество налогоплательщиков, учтенных в базе данных налоговых органов, единиц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15B05" w:rsidRPr="00C23AF0" w:rsidRDefault="00F8422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17 915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15B05" w:rsidRPr="00C23AF0" w:rsidRDefault="00F8422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19 452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115B05" w:rsidRPr="00C23AF0" w:rsidRDefault="00F8422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21 022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115B05" w:rsidRPr="00C23AF0" w:rsidRDefault="004500F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22 809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115B05" w:rsidRPr="00C23AF0" w:rsidRDefault="004500F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24 862</w:t>
            </w:r>
          </w:p>
        </w:tc>
      </w:tr>
      <w:tr w:rsidR="00115B05" w:rsidRPr="00C23AF0" w:rsidTr="00354CDE">
        <w:trPr>
          <w:trHeight w:val="1332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Количество налогоплательщиков, которым предоставлены льготы, установленные нормативными правовыми актами МО Колтушское СП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 xml:space="preserve"> единиц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15B05" w:rsidRPr="00C23AF0" w:rsidRDefault="004500F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15B05" w:rsidRPr="00C23AF0" w:rsidRDefault="004500F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115B05" w:rsidRPr="00C23AF0" w:rsidRDefault="004500F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115B05" w:rsidRPr="00C23AF0" w:rsidRDefault="004500F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115B05" w:rsidRPr="00C23AF0" w:rsidRDefault="004500F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</w:tr>
      <w:tr w:rsidR="00115B05" w:rsidRPr="00354CDE" w:rsidTr="00354CDE">
        <w:trPr>
          <w:trHeight w:val="540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354CDE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354C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354CDE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354CDE">
              <w:rPr>
                <w:color w:val="000000"/>
                <w:sz w:val="18"/>
                <w:szCs w:val="18"/>
              </w:rPr>
              <w:t xml:space="preserve">Сумма налога, подлежащая уплате в бюджет, </w:t>
            </w:r>
            <w:proofErr w:type="spellStart"/>
            <w:r w:rsidRPr="00354CDE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354CDE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354CDE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354C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15B05" w:rsidRPr="00354CDE" w:rsidRDefault="004500F6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354CDE">
              <w:rPr>
                <w:color w:val="000000"/>
                <w:sz w:val="18"/>
                <w:szCs w:val="18"/>
              </w:rPr>
              <w:t>8 553,00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15B05" w:rsidRPr="00354CDE" w:rsidRDefault="004500F6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354CDE">
              <w:rPr>
                <w:color w:val="000000"/>
                <w:sz w:val="18"/>
                <w:szCs w:val="18"/>
              </w:rPr>
              <w:t>13 021,00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115B05" w:rsidRPr="00354CDE" w:rsidRDefault="004500F6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354CDE">
              <w:rPr>
                <w:color w:val="000000"/>
                <w:sz w:val="18"/>
                <w:szCs w:val="18"/>
              </w:rPr>
              <w:t>12 805,00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115B05" w:rsidRPr="00354CDE" w:rsidRDefault="004500F6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354CDE">
              <w:rPr>
                <w:color w:val="000000"/>
                <w:sz w:val="18"/>
                <w:szCs w:val="18"/>
              </w:rPr>
              <w:t>13 317,00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115B05" w:rsidRPr="00354CDE" w:rsidRDefault="004500F6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354CDE">
              <w:rPr>
                <w:color w:val="000000"/>
                <w:sz w:val="18"/>
                <w:szCs w:val="18"/>
              </w:rPr>
              <w:t>13 850,00</w:t>
            </w:r>
          </w:p>
        </w:tc>
      </w:tr>
      <w:tr w:rsidR="00115B05" w:rsidRPr="00C23AF0" w:rsidTr="00354CDE">
        <w:trPr>
          <w:trHeight w:val="2388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 xml:space="preserve">Сумма потерь бюджета (сумма налога, не поступившая в бюджет в связи с  предоставлением налогоплательщикам льгот по налогу,  установленных в соответствии с п.2 ст. 387 НК РФ нормативными правовыми актами представительного органа МО Колтушское СП),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15B05" w:rsidRPr="00C23AF0" w:rsidRDefault="004500F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15B05" w:rsidRPr="00C23AF0" w:rsidRDefault="004500F6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115B05" w:rsidRPr="00C23AF0" w:rsidRDefault="00135F6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115B05" w:rsidRPr="00C23AF0" w:rsidRDefault="00135F6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115B05" w:rsidRPr="00C23AF0" w:rsidRDefault="00135F69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</w:t>
            </w:r>
          </w:p>
        </w:tc>
      </w:tr>
      <w:tr w:rsidR="00115B05" w:rsidRPr="00C23AF0" w:rsidTr="00354CDE">
        <w:trPr>
          <w:trHeight w:val="1860"/>
        </w:trPr>
        <w:tc>
          <w:tcPr>
            <w:tcW w:w="577" w:type="dxa"/>
            <w:shd w:val="clear" w:color="auto" w:fill="auto"/>
            <w:vAlign w:val="bottom"/>
            <w:hideMark/>
          </w:tcPr>
          <w:p w:rsidR="00115B05" w:rsidRPr="00C23AF0" w:rsidRDefault="00115B05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C23AF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115B05" w:rsidRPr="00C23AF0" w:rsidRDefault="00115B05" w:rsidP="0072458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23AF0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 xml:space="preserve">: Сумма потерь бюджета (сумма налога, не поступившая в бюджет в связи с  предоставлением налогоплательщикам льгот по налогу,  установленных </w:t>
            </w:r>
            <w:r w:rsidR="00724587">
              <w:rPr>
                <w:color w:val="000000"/>
                <w:sz w:val="18"/>
                <w:szCs w:val="18"/>
              </w:rPr>
              <w:t xml:space="preserve">в соответствии с НК </w:t>
            </w:r>
            <w:r w:rsidRPr="00C23AF0">
              <w:rPr>
                <w:color w:val="000000"/>
                <w:sz w:val="18"/>
                <w:szCs w:val="18"/>
              </w:rPr>
              <w:t xml:space="preserve"> РФ,   </w:t>
            </w:r>
            <w:proofErr w:type="spellStart"/>
            <w:r w:rsidRPr="00C23AF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23AF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23AF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23AF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15B05" w:rsidRPr="00C23AF0" w:rsidRDefault="0072458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3 850,00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115B05" w:rsidRPr="00C23AF0" w:rsidRDefault="0072458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4 658,00</w:t>
            </w:r>
          </w:p>
        </w:tc>
        <w:tc>
          <w:tcPr>
            <w:tcW w:w="1294" w:type="dxa"/>
            <w:shd w:val="clear" w:color="auto" w:fill="auto"/>
            <w:vAlign w:val="bottom"/>
          </w:tcPr>
          <w:p w:rsidR="00115B05" w:rsidRPr="00C23AF0" w:rsidRDefault="0072458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6 391,00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115B05" w:rsidRPr="00C23AF0" w:rsidRDefault="0072458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6451,00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115B05" w:rsidRPr="00C23AF0" w:rsidRDefault="00724587" w:rsidP="00DA53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6 575,00</w:t>
            </w:r>
          </w:p>
        </w:tc>
      </w:tr>
    </w:tbl>
    <w:p w:rsidR="00146F9F" w:rsidRDefault="00146F9F" w:rsidP="00146F9F">
      <w:pPr>
        <w:jc w:val="right"/>
        <w:rPr>
          <w:b/>
          <w:szCs w:val="28"/>
        </w:rPr>
      </w:pPr>
    </w:p>
    <w:p w:rsidR="00146F9F" w:rsidRPr="00076BC2" w:rsidRDefault="00146F9F" w:rsidP="00146F9F">
      <w:pPr>
        <w:rPr>
          <w:b/>
          <w:sz w:val="28"/>
          <w:szCs w:val="28"/>
        </w:rPr>
      </w:pPr>
      <w:r w:rsidRPr="00076BC2">
        <w:rPr>
          <w:b/>
          <w:sz w:val="28"/>
          <w:szCs w:val="28"/>
        </w:rPr>
        <w:lastRenderedPageBreak/>
        <w:tab/>
        <w:t>Выводы:</w:t>
      </w:r>
    </w:p>
    <w:p w:rsidR="00076BC2" w:rsidRDefault="00146F9F" w:rsidP="00146F9F">
      <w:pPr>
        <w:ind w:firstLine="706"/>
        <w:jc w:val="both"/>
        <w:rPr>
          <w:sz w:val="28"/>
          <w:szCs w:val="28"/>
        </w:rPr>
      </w:pPr>
      <w:r w:rsidRPr="00930361">
        <w:rPr>
          <w:sz w:val="28"/>
          <w:szCs w:val="28"/>
        </w:rPr>
        <w:t xml:space="preserve">1. </w:t>
      </w:r>
      <w:proofErr w:type="gramStart"/>
      <w:r w:rsidRPr="00930361">
        <w:rPr>
          <w:sz w:val="28"/>
          <w:szCs w:val="28"/>
        </w:rPr>
        <w:t>Установленные решениями совета деп</w:t>
      </w:r>
      <w:r>
        <w:rPr>
          <w:sz w:val="28"/>
          <w:szCs w:val="28"/>
        </w:rPr>
        <w:t xml:space="preserve">утатов МО Колтушское СП </w:t>
      </w:r>
      <w:r w:rsidR="00076BC2">
        <w:rPr>
          <w:sz w:val="28"/>
          <w:szCs w:val="28"/>
        </w:rPr>
        <w:br/>
      </w:r>
      <w:r>
        <w:rPr>
          <w:sz w:val="28"/>
          <w:szCs w:val="28"/>
        </w:rPr>
        <w:t>на</w:t>
      </w:r>
      <w:r w:rsidR="00724587">
        <w:rPr>
          <w:sz w:val="28"/>
          <w:szCs w:val="28"/>
        </w:rPr>
        <w:t xml:space="preserve"> </w:t>
      </w:r>
      <w:r w:rsidRPr="00930361">
        <w:rPr>
          <w:sz w:val="28"/>
          <w:szCs w:val="28"/>
        </w:rPr>
        <w:t>2016</w:t>
      </w:r>
      <w:r>
        <w:rPr>
          <w:sz w:val="28"/>
          <w:szCs w:val="28"/>
        </w:rPr>
        <w:t>,</w:t>
      </w:r>
      <w:r w:rsidR="00724587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5E2897">
        <w:rPr>
          <w:sz w:val="28"/>
          <w:szCs w:val="28"/>
        </w:rPr>
        <w:t>,</w:t>
      </w:r>
      <w:r w:rsidR="00724587">
        <w:rPr>
          <w:sz w:val="28"/>
          <w:szCs w:val="28"/>
        </w:rPr>
        <w:t xml:space="preserve"> </w:t>
      </w:r>
      <w:r w:rsidR="005E2897">
        <w:rPr>
          <w:sz w:val="28"/>
          <w:szCs w:val="28"/>
        </w:rPr>
        <w:t>2018</w:t>
      </w:r>
      <w:r w:rsidR="00724587">
        <w:rPr>
          <w:sz w:val="28"/>
          <w:szCs w:val="28"/>
        </w:rPr>
        <w:t>, 2019</w:t>
      </w:r>
      <w:r w:rsidRPr="00930361">
        <w:rPr>
          <w:sz w:val="28"/>
          <w:szCs w:val="28"/>
        </w:rPr>
        <w:t xml:space="preserve"> годы льготы по налогу на имущество физических лиц (дополнительно к льготам, установленным Налоговым </w:t>
      </w:r>
      <w:r w:rsidR="006D7671">
        <w:rPr>
          <w:sz w:val="28"/>
          <w:szCs w:val="28"/>
        </w:rPr>
        <w:t>к</w:t>
      </w:r>
      <w:r w:rsidRPr="00930361">
        <w:rPr>
          <w:sz w:val="28"/>
          <w:szCs w:val="28"/>
        </w:rPr>
        <w:t>одексом РФ) имеют социальную эффективность и характеризуются поддержкой социально незащищенных слоев населения: все члены семьи, в состав которой входят трое и более несовершеннолетних детей, зарегистрированных на территории муниципального образования Колтушское  сельское поселение Всеволожского муниципального района</w:t>
      </w:r>
      <w:proofErr w:type="gramEnd"/>
      <w:r w:rsidRPr="00930361">
        <w:rPr>
          <w:sz w:val="28"/>
          <w:szCs w:val="28"/>
        </w:rPr>
        <w:t xml:space="preserve"> Ленинградской области, родители</w:t>
      </w:r>
      <w:r>
        <w:rPr>
          <w:sz w:val="28"/>
          <w:szCs w:val="28"/>
        </w:rPr>
        <w:t xml:space="preserve"> </w:t>
      </w:r>
      <w:r w:rsidRPr="00930361">
        <w:rPr>
          <w:sz w:val="28"/>
          <w:szCs w:val="28"/>
        </w:rPr>
        <w:t>(родитель) или усыновител</w:t>
      </w:r>
      <w:proofErr w:type="gramStart"/>
      <w:r w:rsidRPr="00930361">
        <w:rPr>
          <w:sz w:val="28"/>
          <w:szCs w:val="28"/>
        </w:rPr>
        <w:t>и(</w:t>
      </w:r>
      <w:proofErr w:type="gramEnd"/>
      <w:r w:rsidRPr="00930361">
        <w:rPr>
          <w:sz w:val="28"/>
          <w:szCs w:val="28"/>
        </w:rPr>
        <w:t>усыновитель), имеющих на иждивении трех и более несовершеннолетних детей. Д</w:t>
      </w:r>
      <w:r w:rsidRPr="00930361">
        <w:rPr>
          <w:spacing w:val="-1"/>
          <w:sz w:val="28"/>
          <w:szCs w:val="28"/>
        </w:rPr>
        <w:t>анные льготы</w:t>
      </w:r>
      <w:r w:rsidRPr="00930361">
        <w:rPr>
          <w:sz w:val="28"/>
          <w:szCs w:val="28"/>
        </w:rPr>
        <w:t xml:space="preserve"> в незначительной части дополня</w:t>
      </w:r>
      <w:r w:rsidR="00532A0C">
        <w:rPr>
          <w:sz w:val="28"/>
          <w:szCs w:val="28"/>
        </w:rPr>
        <w:t>ю</w:t>
      </w:r>
      <w:r w:rsidRPr="00930361">
        <w:rPr>
          <w:sz w:val="28"/>
          <w:szCs w:val="28"/>
        </w:rPr>
        <w:t xml:space="preserve">т перечень льгот, установленных Налоговым </w:t>
      </w:r>
      <w:r w:rsidR="006D7671">
        <w:rPr>
          <w:sz w:val="28"/>
          <w:szCs w:val="28"/>
        </w:rPr>
        <w:t>к</w:t>
      </w:r>
      <w:r w:rsidRPr="00930361">
        <w:rPr>
          <w:sz w:val="28"/>
          <w:szCs w:val="28"/>
        </w:rPr>
        <w:t>одексом РФ</w:t>
      </w:r>
      <w:r w:rsidR="00135F69">
        <w:rPr>
          <w:sz w:val="28"/>
          <w:szCs w:val="28"/>
        </w:rPr>
        <w:t>,</w:t>
      </w:r>
      <w:r w:rsidRPr="004662BD">
        <w:rPr>
          <w:color w:val="FF0000"/>
          <w:sz w:val="28"/>
          <w:szCs w:val="28"/>
        </w:rPr>
        <w:t xml:space="preserve"> </w:t>
      </w:r>
      <w:r w:rsidRPr="00DD73D1">
        <w:rPr>
          <w:sz w:val="28"/>
          <w:szCs w:val="28"/>
        </w:rPr>
        <w:t>и составля</w:t>
      </w:r>
      <w:r w:rsidR="00532A0C">
        <w:rPr>
          <w:sz w:val="28"/>
          <w:szCs w:val="28"/>
        </w:rPr>
        <w:t>ю</w:t>
      </w:r>
      <w:r w:rsidRPr="00DD73D1">
        <w:rPr>
          <w:sz w:val="28"/>
          <w:szCs w:val="28"/>
        </w:rPr>
        <w:t>т незначительную сумму</w:t>
      </w:r>
      <w:r w:rsidR="00076BC2">
        <w:rPr>
          <w:sz w:val="28"/>
          <w:szCs w:val="28"/>
        </w:rPr>
        <w:t>:</w:t>
      </w:r>
    </w:p>
    <w:p w:rsidR="00076BC2" w:rsidRDefault="00076BC2" w:rsidP="00146F9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6F9F" w:rsidRPr="00DD73D1">
        <w:rPr>
          <w:sz w:val="28"/>
          <w:szCs w:val="28"/>
        </w:rPr>
        <w:t xml:space="preserve"> в 2016 году  </w:t>
      </w:r>
      <w:r>
        <w:rPr>
          <w:sz w:val="28"/>
          <w:szCs w:val="28"/>
        </w:rPr>
        <w:t xml:space="preserve">- </w:t>
      </w:r>
      <w:r w:rsidR="00146F9F" w:rsidRPr="00DD73D1">
        <w:rPr>
          <w:sz w:val="28"/>
          <w:szCs w:val="28"/>
        </w:rPr>
        <w:t>74,0</w:t>
      </w:r>
      <w:r>
        <w:rPr>
          <w:sz w:val="28"/>
          <w:szCs w:val="28"/>
        </w:rPr>
        <w:t>0</w:t>
      </w:r>
      <w:r w:rsidR="00146F9F" w:rsidRPr="00DD73D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руб.;</w:t>
      </w:r>
    </w:p>
    <w:p w:rsidR="00076BC2" w:rsidRDefault="00146F9F" w:rsidP="00146F9F">
      <w:pPr>
        <w:ind w:firstLine="706"/>
        <w:jc w:val="both"/>
        <w:rPr>
          <w:sz w:val="28"/>
          <w:szCs w:val="28"/>
        </w:rPr>
      </w:pPr>
      <w:r w:rsidRPr="00DD73D1">
        <w:rPr>
          <w:sz w:val="28"/>
          <w:szCs w:val="28"/>
        </w:rPr>
        <w:t xml:space="preserve"> </w:t>
      </w:r>
      <w:r w:rsidR="00076BC2">
        <w:rPr>
          <w:sz w:val="28"/>
          <w:szCs w:val="28"/>
        </w:rPr>
        <w:t xml:space="preserve">- </w:t>
      </w:r>
      <w:r w:rsidRPr="00DD73D1">
        <w:rPr>
          <w:sz w:val="28"/>
          <w:szCs w:val="28"/>
        </w:rPr>
        <w:t>в 2017</w:t>
      </w:r>
      <w:r w:rsidR="005E2897">
        <w:rPr>
          <w:sz w:val="28"/>
          <w:szCs w:val="28"/>
        </w:rPr>
        <w:t xml:space="preserve"> – 147</w:t>
      </w:r>
      <w:r w:rsidR="00076BC2">
        <w:rPr>
          <w:sz w:val="28"/>
          <w:szCs w:val="28"/>
        </w:rPr>
        <w:t>,00 тыс. руб.;</w:t>
      </w:r>
    </w:p>
    <w:p w:rsidR="00076BC2" w:rsidRDefault="005E2897" w:rsidP="00146F9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BC2">
        <w:rPr>
          <w:sz w:val="28"/>
          <w:szCs w:val="28"/>
        </w:rPr>
        <w:t xml:space="preserve">- </w:t>
      </w:r>
      <w:r>
        <w:rPr>
          <w:sz w:val="28"/>
          <w:szCs w:val="28"/>
        </w:rPr>
        <w:t>в 2018</w:t>
      </w:r>
      <w:r w:rsidR="00724587">
        <w:rPr>
          <w:sz w:val="28"/>
          <w:szCs w:val="28"/>
        </w:rPr>
        <w:t xml:space="preserve"> – </w:t>
      </w:r>
      <w:r w:rsidR="00135F69">
        <w:rPr>
          <w:sz w:val="28"/>
          <w:szCs w:val="28"/>
        </w:rPr>
        <w:t>230</w:t>
      </w:r>
      <w:r w:rsidR="00724587">
        <w:rPr>
          <w:sz w:val="28"/>
          <w:szCs w:val="28"/>
        </w:rPr>
        <w:t xml:space="preserve"> </w:t>
      </w:r>
      <w:r w:rsidR="00076BC2">
        <w:rPr>
          <w:sz w:val="28"/>
          <w:szCs w:val="28"/>
        </w:rPr>
        <w:t>тыс. руб.;</w:t>
      </w:r>
    </w:p>
    <w:p w:rsidR="00146F9F" w:rsidRPr="004662BD" w:rsidRDefault="00724587" w:rsidP="00146F9F">
      <w:pPr>
        <w:ind w:firstLine="70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76BC2">
        <w:rPr>
          <w:sz w:val="28"/>
          <w:szCs w:val="28"/>
        </w:rPr>
        <w:t xml:space="preserve">- </w:t>
      </w:r>
      <w:r>
        <w:rPr>
          <w:sz w:val="28"/>
          <w:szCs w:val="28"/>
        </w:rPr>
        <w:t>в 2019</w:t>
      </w:r>
      <w:r w:rsidR="00146F9F" w:rsidRPr="00DD73D1">
        <w:rPr>
          <w:sz w:val="28"/>
          <w:szCs w:val="28"/>
        </w:rPr>
        <w:t xml:space="preserve"> году ожидается предоставление льготы</w:t>
      </w:r>
      <w:r>
        <w:rPr>
          <w:sz w:val="28"/>
          <w:szCs w:val="28"/>
        </w:rPr>
        <w:t xml:space="preserve"> в </w:t>
      </w:r>
      <w:r w:rsidR="00135F69">
        <w:rPr>
          <w:sz w:val="28"/>
          <w:szCs w:val="28"/>
        </w:rPr>
        <w:t>том же размере</w:t>
      </w:r>
      <w:r w:rsidR="00146F9F" w:rsidRPr="00DD73D1">
        <w:rPr>
          <w:sz w:val="28"/>
          <w:szCs w:val="28"/>
        </w:rPr>
        <w:t>.</w:t>
      </w:r>
    </w:p>
    <w:p w:rsidR="00146F9F" w:rsidRPr="00724587" w:rsidRDefault="00146F9F" w:rsidP="00146F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4587">
        <w:rPr>
          <w:b/>
          <w:sz w:val="28"/>
          <w:szCs w:val="28"/>
        </w:rPr>
        <w:t xml:space="preserve">    </w:t>
      </w:r>
      <w:r w:rsidR="005E2897" w:rsidRPr="00724587">
        <w:rPr>
          <w:b/>
          <w:sz w:val="28"/>
          <w:szCs w:val="28"/>
        </w:rPr>
        <w:t xml:space="preserve">    Для принятия </w:t>
      </w:r>
      <w:r w:rsidR="005E2897" w:rsidRPr="00354CDE">
        <w:rPr>
          <w:b/>
          <w:color w:val="0D0D0D" w:themeColor="text1" w:themeTint="F2"/>
          <w:sz w:val="28"/>
          <w:szCs w:val="28"/>
        </w:rPr>
        <w:t>решения на 20</w:t>
      </w:r>
      <w:r w:rsidR="00616611" w:rsidRPr="00354CDE">
        <w:rPr>
          <w:b/>
          <w:color w:val="0D0D0D" w:themeColor="text1" w:themeTint="F2"/>
          <w:sz w:val="28"/>
          <w:szCs w:val="28"/>
        </w:rPr>
        <w:t>20</w:t>
      </w:r>
      <w:r w:rsidRPr="00354CDE">
        <w:rPr>
          <w:b/>
          <w:color w:val="0D0D0D" w:themeColor="text1" w:themeTint="F2"/>
          <w:sz w:val="28"/>
          <w:szCs w:val="28"/>
        </w:rPr>
        <w:t xml:space="preserve"> год можно </w:t>
      </w:r>
      <w:r w:rsidRPr="00724587">
        <w:rPr>
          <w:b/>
          <w:sz w:val="28"/>
          <w:szCs w:val="28"/>
        </w:rPr>
        <w:t>сделать вывод, что предоставленные льготы по налогу на имущество физических лиц являются эффективными, выбор категорий налогоплательщиков для предоставления поддержки в форме налоговых льгот оптимальным.</w:t>
      </w:r>
    </w:p>
    <w:p w:rsidR="00146F9F" w:rsidRPr="00930361" w:rsidRDefault="00146F9F" w:rsidP="00146F9F">
      <w:pPr>
        <w:ind w:firstLine="706"/>
        <w:jc w:val="both"/>
        <w:rPr>
          <w:sz w:val="28"/>
          <w:szCs w:val="28"/>
        </w:rPr>
      </w:pPr>
    </w:p>
    <w:p w:rsidR="00076BC2" w:rsidRDefault="00146F9F" w:rsidP="00076BC2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30361">
        <w:rPr>
          <w:sz w:val="28"/>
          <w:szCs w:val="28"/>
        </w:rPr>
        <w:t>2. Установленные решениями совета депу</w:t>
      </w:r>
      <w:r>
        <w:rPr>
          <w:sz w:val="28"/>
          <w:szCs w:val="28"/>
        </w:rPr>
        <w:t xml:space="preserve">татов МО Колтушское СП на </w:t>
      </w:r>
      <w:r w:rsidRPr="00930361">
        <w:rPr>
          <w:sz w:val="28"/>
          <w:szCs w:val="28"/>
        </w:rPr>
        <w:t xml:space="preserve"> 2016</w:t>
      </w:r>
      <w:r>
        <w:rPr>
          <w:sz w:val="28"/>
          <w:szCs w:val="28"/>
        </w:rPr>
        <w:t>, 2017</w:t>
      </w:r>
      <w:r w:rsidR="00A20235">
        <w:rPr>
          <w:sz w:val="28"/>
          <w:szCs w:val="28"/>
        </w:rPr>
        <w:t>, 2018</w:t>
      </w:r>
      <w:r w:rsidR="00076BC2">
        <w:rPr>
          <w:sz w:val="28"/>
          <w:szCs w:val="28"/>
        </w:rPr>
        <w:t>, 2019</w:t>
      </w:r>
      <w:r w:rsidRPr="00930361">
        <w:rPr>
          <w:sz w:val="28"/>
          <w:szCs w:val="28"/>
        </w:rPr>
        <w:t xml:space="preserve"> годы льготы по земельному налогу (дополнительно </w:t>
      </w:r>
      <w:r w:rsidR="00A20235">
        <w:rPr>
          <w:sz w:val="28"/>
          <w:szCs w:val="28"/>
        </w:rPr>
        <w:br/>
      </w:r>
      <w:r w:rsidRPr="00930361">
        <w:rPr>
          <w:sz w:val="28"/>
          <w:szCs w:val="28"/>
        </w:rPr>
        <w:t xml:space="preserve">к льготам, установленным Налоговым </w:t>
      </w:r>
      <w:r w:rsidR="006D7671">
        <w:rPr>
          <w:sz w:val="28"/>
          <w:szCs w:val="28"/>
        </w:rPr>
        <w:t>к</w:t>
      </w:r>
      <w:r w:rsidRPr="00930361">
        <w:rPr>
          <w:sz w:val="28"/>
          <w:szCs w:val="28"/>
        </w:rPr>
        <w:t>одексом РФ):</w:t>
      </w:r>
    </w:p>
    <w:p w:rsidR="00076BC2" w:rsidRDefault="00146F9F" w:rsidP="00076BC2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30361">
        <w:rPr>
          <w:sz w:val="28"/>
          <w:szCs w:val="28"/>
        </w:rPr>
        <w:t xml:space="preserve">2.1. </w:t>
      </w:r>
      <w:proofErr w:type="gramStart"/>
      <w:r w:rsidRPr="00930361">
        <w:rPr>
          <w:sz w:val="28"/>
          <w:szCs w:val="28"/>
        </w:rPr>
        <w:t>Освобождение от налогообложения в отношении земельного участка</w:t>
      </w:r>
      <w:r>
        <w:rPr>
          <w:sz w:val="28"/>
          <w:szCs w:val="28"/>
        </w:rPr>
        <w:t xml:space="preserve"> </w:t>
      </w:r>
      <w:r w:rsidRPr="00930361">
        <w:rPr>
          <w:sz w:val="28"/>
          <w:szCs w:val="28"/>
        </w:rPr>
        <w:t>бюджетных, казенных и автономных учреждений образования,  здравоохранения и социального обеспечения, физической культуры и спорта, культуры, искусства в отношении земельных участков, расположенных в черте населенных пунктов муниципального образования Колтушское сельское поселение  Всеволожского муниципального района Ленинградской области и предоставленных для непосредственного выполнения возложенных на эти  учреждения функций, финансируемых из бюджетов бюджетной системы Российской Фед</w:t>
      </w:r>
      <w:r>
        <w:rPr>
          <w:sz w:val="28"/>
          <w:szCs w:val="28"/>
        </w:rPr>
        <w:t>ерации.</w:t>
      </w:r>
      <w:proofErr w:type="gramEnd"/>
      <w:r>
        <w:rPr>
          <w:sz w:val="28"/>
          <w:szCs w:val="28"/>
        </w:rPr>
        <w:t xml:space="preserve"> Данная льгота имеет </w:t>
      </w:r>
      <w:r w:rsidR="00076BC2">
        <w:rPr>
          <w:sz w:val="28"/>
          <w:szCs w:val="28"/>
        </w:rPr>
        <w:t>в 2016</w:t>
      </w:r>
      <w:r w:rsidR="00A20235">
        <w:rPr>
          <w:sz w:val="28"/>
          <w:szCs w:val="28"/>
        </w:rPr>
        <w:t xml:space="preserve">, </w:t>
      </w:r>
      <w:r w:rsidR="00076BC2">
        <w:rPr>
          <w:sz w:val="28"/>
          <w:szCs w:val="28"/>
        </w:rPr>
        <w:t>2017, 2018, 2019</w:t>
      </w:r>
      <w:r w:rsidRPr="00267225">
        <w:rPr>
          <w:sz w:val="28"/>
          <w:szCs w:val="28"/>
        </w:rPr>
        <w:t xml:space="preserve"> годах отрицательную бюджетную эффективность</w:t>
      </w:r>
      <w:r w:rsidR="00076BC2">
        <w:rPr>
          <w:sz w:val="28"/>
          <w:szCs w:val="28"/>
        </w:rPr>
        <w:t>. Потери бюджета составили:</w:t>
      </w:r>
    </w:p>
    <w:p w:rsidR="00076BC2" w:rsidRDefault="00076BC2" w:rsidP="00076BC2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2016 году -  </w:t>
      </w:r>
      <w:r w:rsidR="00146F9F" w:rsidRPr="0026722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46F9F" w:rsidRPr="00267225">
        <w:rPr>
          <w:sz w:val="28"/>
          <w:szCs w:val="28"/>
        </w:rPr>
        <w:t>719,0 тыс.</w:t>
      </w:r>
      <w:r>
        <w:rPr>
          <w:sz w:val="28"/>
          <w:szCs w:val="28"/>
        </w:rPr>
        <w:t xml:space="preserve"> </w:t>
      </w:r>
      <w:r w:rsidR="00146F9F" w:rsidRPr="00267225">
        <w:rPr>
          <w:sz w:val="28"/>
          <w:szCs w:val="28"/>
        </w:rPr>
        <w:t>руб.,</w:t>
      </w:r>
      <w:r w:rsidR="00A20235">
        <w:rPr>
          <w:sz w:val="28"/>
          <w:szCs w:val="28"/>
        </w:rPr>
        <w:t xml:space="preserve"> </w:t>
      </w:r>
    </w:p>
    <w:p w:rsidR="00076BC2" w:rsidRDefault="00076BC2" w:rsidP="00076BC2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2017 году </w:t>
      </w:r>
      <w:r w:rsidR="006C32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20235">
        <w:rPr>
          <w:sz w:val="28"/>
          <w:szCs w:val="28"/>
        </w:rPr>
        <w:t>3</w:t>
      </w:r>
      <w:r w:rsidR="006C328B">
        <w:rPr>
          <w:sz w:val="28"/>
          <w:szCs w:val="28"/>
        </w:rPr>
        <w:t xml:space="preserve"> </w:t>
      </w:r>
      <w:r w:rsidR="00A20235">
        <w:rPr>
          <w:sz w:val="28"/>
          <w:szCs w:val="28"/>
        </w:rPr>
        <w:t>083,0 тыс. руб</w:t>
      </w:r>
      <w:r>
        <w:rPr>
          <w:sz w:val="28"/>
          <w:szCs w:val="28"/>
        </w:rPr>
        <w:t>.,</w:t>
      </w:r>
    </w:p>
    <w:p w:rsidR="006C328B" w:rsidRPr="006C48A4" w:rsidRDefault="00076BC2" w:rsidP="00076BC2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C48A4">
        <w:rPr>
          <w:sz w:val="28"/>
          <w:szCs w:val="28"/>
        </w:rPr>
        <w:t>- в 2018 году -</w:t>
      </w:r>
      <w:r w:rsidR="006C328B" w:rsidRPr="006C48A4">
        <w:rPr>
          <w:sz w:val="28"/>
          <w:szCs w:val="28"/>
        </w:rPr>
        <w:t xml:space="preserve"> 19</w:t>
      </w:r>
      <w:r w:rsidRPr="006C48A4">
        <w:rPr>
          <w:sz w:val="28"/>
          <w:szCs w:val="28"/>
        </w:rPr>
        <w:t xml:space="preserve"> </w:t>
      </w:r>
      <w:r w:rsidR="00146F9F" w:rsidRPr="006C48A4">
        <w:rPr>
          <w:sz w:val="28"/>
          <w:szCs w:val="28"/>
        </w:rPr>
        <w:t xml:space="preserve"> т</w:t>
      </w:r>
      <w:r w:rsidR="006C328B" w:rsidRPr="006C48A4">
        <w:rPr>
          <w:sz w:val="28"/>
          <w:szCs w:val="28"/>
        </w:rPr>
        <w:t>ыс. руб.</w:t>
      </w:r>
    </w:p>
    <w:p w:rsidR="00146F9F" w:rsidRPr="00930361" w:rsidRDefault="006C328B" w:rsidP="00076BC2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2019 году </w:t>
      </w:r>
      <w:r w:rsidR="00A20235">
        <w:rPr>
          <w:sz w:val="28"/>
          <w:szCs w:val="28"/>
        </w:rPr>
        <w:t>сумма льготы ожидается в том же размере</w:t>
      </w:r>
      <w:r w:rsidR="009906B7">
        <w:rPr>
          <w:sz w:val="28"/>
          <w:szCs w:val="28"/>
        </w:rPr>
        <w:t>, что и в 2018 году</w:t>
      </w:r>
      <w:r w:rsidR="00A20235">
        <w:rPr>
          <w:sz w:val="28"/>
          <w:szCs w:val="28"/>
        </w:rPr>
        <w:t>.</w:t>
      </w:r>
    </w:p>
    <w:p w:rsidR="00146F9F" w:rsidRPr="00930361" w:rsidRDefault="006C328B" w:rsidP="00146F9F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46F9F" w:rsidRPr="00930361">
        <w:rPr>
          <w:sz w:val="28"/>
          <w:szCs w:val="28"/>
        </w:rPr>
        <w:t>Освобождение от налогообложения орган</w:t>
      </w:r>
      <w:r w:rsidR="00532A0C">
        <w:rPr>
          <w:sz w:val="28"/>
          <w:szCs w:val="28"/>
        </w:rPr>
        <w:t>ов</w:t>
      </w:r>
      <w:r w:rsidR="00146F9F" w:rsidRPr="00930361">
        <w:rPr>
          <w:sz w:val="28"/>
          <w:szCs w:val="28"/>
        </w:rPr>
        <w:t xml:space="preserve"> местного самоуправления в отношении земельных участков, находящихся в собственности муниципального образования Колтушское сельское поселение  Всеволожского муниципального района Ленинградской области не дала результатов в виде бюджетной эффективности, т.к. нет базы для налогообложения.</w:t>
      </w:r>
    </w:p>
    <w:p w:rsidR="006C328B" w:rsidRDefault="006C328B" w:rsidP="006C328B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="00146F9F" w:rsidRPr="00930361">
        <w:rPr>
          <w:sz w:val="28"/>
          <w:szCs w:val="28"/>
        </w:rPr>
        <w:t xml:space="preserve">Освобождение от налогообложения Героев Советского Союза, Героев Российской Федерации, полных кавалеров ордена Славы, ветеранов и инвалидов Великой Отечественной войны, а также ветеранов и инвалидов боевых действий, </w:t>
      </w:r>
      <w:r w:rsidR="00146F9F" w:rsidRPr="00930361">
        <w:rPr>
          <w:sz w:val="28"/>
          <w:szCs w:val="28"/>
        </w:rPr>
        <w:lastRenderedPageBreak/>
        <w:t xml:space="preserve">обладающих земельными участками на праве собственности, праве постоянного (бессрочного) пользования или на праве пожизненного наследуемого владения, родителей (родителя) или усыновителей (усыновителя), имеющих на иждивении трех и более несовершеннолетних детей имеет социальный </w:t>
      </w:r>
      <w:r w:rsidR="00A20235">
        <w:rPr>
          <w:sz w:val="28"/>
          <w:szCs w:val="28"/>
        </w:rPr>
        <w:t>эффект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Потери бюджета составили:</w:t>
      </w:r>
    </w:p>
    <w:p w:rsidR="006C328B" w:rsidRDefault="006C328B" w:rsidP="00146F9F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146F9F" w:rsidRPr="00267225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  – 0 тыс. руб.;</w:t>
      </w:r>
    </w:p>
    <w:p w:rsidR="006C328B" w:rsidRDefault="006C328B" w:rsidP="00146F9F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2017 году – 51 тыс. руб.;</w:t>
      </w:r>
    </w:p>
    <w:p w:rsidR="006C328B" w:rsidRDefault="006C328B" w:rsidP="00146F9F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2018 году – </w:t>
      </w:r>
      <w:r w:rsidR="00135F69">
        <w:rPr>
          <w:sz w:val="28"/>
          <w:szCs w:val="28"/>
        </w:rPr>
        <w:t>199</w:t>
      </w:r>
      <w:r>
        <w:rPr>
          <w:sz w:val="28"/>
          <w:szCs w:val="28"/>
        </w:rPr>
        <w:t xml:space="preserve"> тыс. руб.;</w:t>
      </w:r>
    </w:p>
    <w:p w:rsidR="00146F9F" w:rsidRDefault="00135F69" w:rsidP="00135F69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328B">
        <w:rPr>
          <w:sz w:val="28"/>
          <w:szCs w:val="28"/>
        </w:rPr>
        <w:t xml:space="preserve"> - </w:t>
      </w:r>
      <w:r w:rsidR="00A20235">
        <w:rPr>
          <w:sz w:val="28"/>
          <w:szCs w:val="28"/>
        </w:rPr>
        <w:t>в 201</w:t>
      </w:r>
      <w:r w:rsidR="006C328B">
        <w:rPr>
          <w:sz w:val="28"/>
          <w:szCs w:val="28"/>
        </w:rPr>
        <w:t>9</w:t>
      </w:r>
      <w:r w:rsidR="00146F9F" w:rsidRPr="00267225">
        <w:rPr>
          <w:sz w:val="28"/>
          <w:szCs w:val="28"/>
        </w:rPr>
        <w:t xml:space="preserve"> году </w:t>
      </w:r>
      <w:r w:rsidR="006C328B">
        <w:rPr>
          <w:sz w:val="28"/>
          <w:szCs w:val="28"/>
        </w:rPr>
        <w:t xml:space="preserve">сумма льготы </w:t>
      </w:r>
      <w:r w:rsidR="009906B7">
        <w:rPr>
          <w:sz w:val="28"/>
          <w:szCs w:val="28"/>
        </w:rPr>
        <w:t>ожидается в том же размере, что и в 2018 году</w:t>
      </w:r>
    </w:p>
    <w:p w:rsidR="009906B7" w:rsidRDefault="00146F9F" w:rsidP="00146F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0361">
        <w:rPr>
          <w:sz w:val="28"/>
          <w:szCs w:val="28"/>
        </w:rPr>
        <w:t xml:space="preserve">Можно сделать вывод, что предоставленные льготы </w:t>
      </w:r>
      <w:r w:rsidR="006C328B">
        <w:rPr>
          <w:sz w:val="28"/>
          <w:szCs w:val="28"/>
        </w:rPr>
        <w:t>в период за 2016</w:t>
      </w:r>
      <w:r>
        <w:rPr>
          <w:sz w:val="28"/>
          <w:szCs w:val="28"/>
        </w:rPr>
        <w:t xml:space="preserve"> - 20</w:t>
      </w:r>
      <w:r w:rsidR="00A20235">
        <w:rPr>
          <w:sz w:val="28"/>
          <w:szCs w:val="28"/>
        </w:rPr>
        <w:t>1</w:t>
      </w:r>
      <w:r w:rsidR="006C328B">
        <w:rPr>
          <w:sz w:val="28"/>
          <w:szCs w:val="28"/>
        </w:rPr>
        <w:t>9</w:t>
      </w:r>
      <w:r>
        <w:rPr>
          <w:sz w:val="28"/>
          <w:szCs w:val="28"/>
        </w:rPr>
        <w:t xml:space="preserve"> годы </w:t>
      </w:r>
      <w:r w:rsidRPr="00930361">
        <w:rPr>
          <w:sz w:val="28"/>
          <w:szCs w:val="28"/>
        </w:rPr>
        <w:t>п</w:t>
      </w:r>
      <w:r>
        <w:rPr>
          <w:sz w:val="28"/>
          <w:szCs w:val="28"/>
        </w:rPr>
        <w:t xml:space="preserve">о земельному налогу и налогу на </w:t>
      </w:r>
      <w:r w:rsidRPr="00930361">
        <w:rPr>
          <w:sz w:val="28"/>
          <w:szCs w:val="28"/>
        </w:rPr>
        <w:t>имуществ</w:t>
      </w:r>
      <w:r>
        <w:rPr>
          <w:sz w:val="28"/>
          <w:szCs w:val="28"/>
        </w:rPr>
        <w:t>о</w:t>
      </w:r>
      <w:r w:rsidRPr="00930361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 xml:space="preserve"> имеют социальную </w:t>
      </w:r>
      <w:proofErr w:type="gramStart"/>
      <w:r>
        <w:rPr>
          <w:sz w:val="28"/>
          <w:szCs w:val="28"/>
        </w:rPr>
        <w:t>эффективность</w:t>
      </w:r>
      <w:proofErr w:type="gramEnd"/>
      <w:r w:rsidR="009906B7">
        <w:rPr>
          <w:sz w:val="28"/>
          <w:szCs w:val="28"/>
        </w:rPr>
        <w:t xml:space="preserve"> несмотря на отрицательную бюджетную эффективность. В</w:t>
      </w:r>
      <w:r w:rsidRPr="00930361">
        <w:rPr>
          <w:sz w:val="28"/>
          <w:szCs w:val="28"/>
        </w:rPr>
        <w:t xml:space="preserve">ыбор категорий налогоплательщиков для предоставления поддержки в форме налоговых </w:t>
      </w:r>
      <w:r w:rsidRPr="00267225">
        <w:rPr>
          <w:sz w:val="28"/>
          <w:szCs w:val="28"/>
        </w:rPr>
        <w:t>льгот</w:t>
      </w:r>
      <w:r w:rsidR="009906B7">
        <w:rPr>
          <w:sz w:val="28"/>
          <w:szCs w:val="28"/>
        </w:rPr>
        <w:t xml:space="preserve"> является</w:t>
      </w:r>
      <w:r w:rsidRPr="00267225">
        <w:rPr>
          <w:sz w:val="28"/>
          <w:szCs w:val="28"/>
        </w:rPr>
        <w:t xml:space="preserve"> оптима</w:t>
      </w:r>
      <w:r w:rsidR="00A20235">
        <w:rPr>
          <w:sz w:val="28"/>
          <w:szCs w:val="28"/>
        </w:rPr>
        <w:t>льным, нагрузка на бюджет в 201</w:t>
      </w:r>
      <w:r w:rsidR="009906B7">
        <w:rPr>
          <w:sz w:val="28"/>
          <w:szCs w:val="28"/>
        </w:rPr>
        <w:t>8</w:t>
      </w:r>
      <w:r w:rsidRPr="00267225">
        <w:rPr>
          <w:sz w:val="28"/>
          <w:szCs w:val="28"/>
        </w:rPr>
        <w:t xml:space="preserve"> году </w:t>
      </w:r>
      <w:r w:rsidR="009906B7">
        <w:rPr>
          <w:sz w:val="28"/>
          <w:szCs w:val="28"/>
        </w:rPr>
        <w:t xml:space="preserve">уменьшилась </w:t>
      </w:r>
      <w:r w:rsidRPr="00267225">
        <w:rPr>
          <w:sz w:val="28"/>
          <w:szCs w:val="28"/>
        </w:rPr>
        <w:t>и состав</w:t>
      </w:r>
      <w:r w:rsidR="009906B7">
        <w:rPr>
          <w:sz w:val="28"/>
          <w:szCs w:val="28"/>
        </w:rPr>
        <w:t xml:space="preserve">ила - </w:t>
      </w:r>
      <w:r w:rsidRPr="00267225">
        <w:rPr>
          <w:sz w:val="28"/>
          <w:szCs w:val="28"/>
        </w:rPr>
        <w:t xml:space="preserve"> </w:t>
      </w:r>
      <w:r w:rsidR="009906B7">
        <w:rPr>
          <w:sz w:val="28"/>
          <w:szCs w:val="28"/>
        </w:rPr>
        <w:t>448</w:t>
      </w:r>
      <w:r w:rsidR="00A20235">
        <w:rPr>
          <w:sz w:val="28"/>
          <w:szCs w:val="28"/>
        </w:rPr>
        <w:t xml:space="preserve"> тыс. рублей.</w:t>
      </w:r>
    </w:p>
    <w:p w:rsidR="00146F9F" w:rsidRPr="009906B7" w:rsidRDefault="009906B7" w:rsidP="009906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06B7">
        <w:rPr>
          <w:b/>
          <w:sz w:val="28"/>
          <w:szCs w:val="28"/>
        </w:rPr>
        <w:t>Следовательно, в</w:t>
      </w:r>
      <w:r w:rsidR="00A20235" w:rsidRPr="009906B7">
        <w:rPr>
          <w:b/>
          <w:sz w:val="28"/>
          <w:szCs w:val="28"/>
        </w:rPr>
        <w:t xml:space="preserve"> </w:t>
      </w:r>
      <w:r w:rsidRPr="009906B7">
        <w:rPr>
          <w:b/>
          <w:sz w:val="28"/>
          <w:szCs w:val="28"/>
        </w:rPr>
        <w:t>2020 году категории</w:t>
      </w:r>
      <w:r w:rsidR="00146F9F" w:rsidRPr="009906B7">
        <w:rPr>
          <w:b/>
          <w:sz w:val="28"/>
          <w:szCs w:val="28"/>
        </w:rPr>
        <w:t xml:space="preserve"> налогоплательщиков для предоставления поддержки в форме налоговых льгот по земельному </w:t>
      </w:r>
      <w:r w:rsidRPr="009906B7">
        <w:rPr>
          <w:b/>
          <w:sz w:val="28"/>
          <w:szCs w:val="28"/>
        </w:rPr>
        <w:t xml:space="preserve">налогу </w:t>
      </w:r>
      <w:r>
        <w:rPr>
          <w:b/>
          <w:sz w:val="28"/>
          <w:szCs w:val="28"/>
        </w:rPr>
        <w:t xml:space="preserve">и налогу на имущество физических лиц </w:t>
      </w:r>
      <w:r w:rsidRPr="009906B7">
        <w:rPr>
          <w:b/>
          <w:sz w:val="28"/>
          <w:szCs w:val="28"/>
        </w:rPr>
        <w:t>необходимо сохранить</w:t>
      </w:r>
      <w:r w:rsidR="00146F9F" w:rsidRPr="009906B7">
        <w:rPr>
          <w:b/>
          <w:sz w:val="28"/>
          <w:szCs w:val="28"/>
        </w:rPr>
        <w:t>.</w:t>
      </w:r>
    </w:p>
    <w:p w:rsidR="009906B7" w:rsidRDefault="009906B7" w:rsidP="00146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F9F" w:rsidRPr="00700F16" w:rsidRDefault="00146F9F" w:rsidP="00146F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F16">
        <w:rPr>
          <w:sz w:val="28"/>
          <w:szCs w:val="28"/>
        </w:rPr>
        <w:t xml:space="preserve">3. </w:t>
      </w:r>
      <w:proofErr w:type="gramStart"/>
      <w:r w:rsidRPr="00700F16">
        <w:rPr>
          <w:sz w:val="28"/>
          <w:szCs w:val="28"/>
        </w:rPr>
        <w:t>При проведении оценки эффективности и обоснованности размера налоговых ставок по земельному налогу по видам разрешенного использования земельных участков и ставок по налогу на имущество физических лиц по видам имущества и в целом по налогу, была установлена эффективность по земельному налогу отрицательная</w:t>
      </w:r>
      <w:r w:rsidR="00027F7E" w:rsidRPr="00700F16">
        <w:rPr>
          <w:sz w:val="28"/>
          <w:szCs w:val="28"/>
        </w:rPr>
        <w:t xml:space="preserve"> -</w:t>
      </w:r>
      <w:r w:rsidR="00AE7B7A" w:rsidRPr="00700F16">
        <w:rPr>
          <w:sz w:val="28"/>
          <w:szCs w:val="28"/>
        </w:rPr>
        <w:t xml:space="preserve"> </w:t>
      </w:r>
      <w:r w:rsidR="00027F7E" w:rsidRPr="00700F16">
        <w:rPr>
          <w:sz w:val="28"/>
          <w:szCs w:val="28"/>
        </w:rPr>
        <w:t>5 354 тыс. руб.</w:t>
      </w:r>
      <w:r w:rsidR="00AE7B7A" w:rsidRPr="00700F16">
        <w:rPr>
          <w:sz w:val="28"/>
          <w:szCs w:val="28"/>
        </w:rPr>
        <w:t xml:space="preserve">, </w:t>
      </w:r>
      <w:r w:rsidRPr="00700F16">
        <w:rPr>
          <w:sz w:val="28"/>
          <w:szCs w:val="28"/>
        </w:rPr>
        <w:t xml:space="preserve">по налогу на имущество </w:t>
      </w:r>
      <w:r w:rsidR="00AE7B7A" w:rsidRPr="00700F16">
        <w:rPr>
          <w:sz w:val="28"/>
          <w:szCs w:val="28"/>
        </w:rPr>
        <w:t>–</w:t>
      </w:r>
      <w:r w:rsidRPr="00700F16">
        <w:rPr>
          <w:sz w:val="28"/>
          <w:szCs w:val="28"/>
        </w:rPr>
        <w:t xml:space="preserve"> </w:t>
      </w:r>
      <w:r w:rsidR="00700F16" w:rsidRPr="00700F16">
        <w:rPr>
          <w:sz w:val="28"/>
          <w:szCs w:val="28"/>
        </w:rPr>
        <w:t>положительн</w:t>
      </w:r>
      <w:r w:rsidR="00616611">
        <w:rPr>
          <w:sz w:val="28"/>
          <w:szCs w:val="28"/>
        </w:rPr>
        <w:t>ая</w:t>
      </w:r>
      <w:r w:rsidR="00700F16" w:rsidRPr="00700F16">
        <w:rPr>
          <w:sz w:val="28"/>
          <w:szCs w:val="28"/>
        </w:rPr>
        <w:t xml:space="preserve"> -</w:t>
      </w:r>
      <w:r w:rsidR="00027F7E" w:rsidRPr="00700F16">
        <w:rPr>
          <w:sz w:val="28"/>
          <w:szCs w:val="28"/>
        </w:rPr>
        <w:t xml:space="preserve"> 3 235,4 тыс. руб</w:t>
      </w:r>
      <w:r w:rsidRPr="00700F16">
        <w:rPr>
          <w:sz w:val="28"/>
          <w:szCs w:val="28"/>
        </w:rPr>
        <w:t xml:space="preserve">. </w:t>
      </w:r>
      <w:proofErr w:type="gramEnd"/>
    </w:p>
    <w:p w:rsidR="00146F9F" w:rsidRDefault="00146F9F" w:rsidP="00354CD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00F16">
        <w:rPr>
          <w:b/>
          <w:sz w:val="28"/>
          <w:szCs w:val="28"/>
        </w:rPr>
        <w:t xml:space="preserve">Итоговый результат обоснованности </w:t>
      </w:r>
      <w:r w:rsidR="00700F16" w:rsidRPr="00700F16">
        <w:rPr>
          <w:b/>
          <w:sz w:val="28"/>
          <w:szCs w:val="28"/>
        </w:rPr>
        <w:t>отрицательный -</w:t>
      </w:r>
      <w:r w:rsidR="00027F7E" w:rsidRPr="00700F16">
        <w:rPr>
          <w:b/>
          <w:sz w:val="28"/>
          <w:szCs w:val="28"/>
        </w:rPr>
        <w:t xml:space="preserve"> 2 118,6 тыс.</w:t>
      </w:r>
      <w:r w:rsidRPr="00700F16">
        <w:rPr>
          <w:b/>
          <w:sz w:val="28"/>
          <w:szCs w:val="28"/>
        </w:rPr>
        <w:t xml:space="preserve"> руб</w:t>
      </w:r>
      <w:r w:rsidR="00027F7E" w:rsidRPr="00700F16">
        <w:rPr>
          <w:b/>
          <w:sz w:val="28"/>
          <w:szCs w:val="28"/>
        </w:rPr>
        <w:t>.</w:t>
      </w:r>
      <w:r w:rsidRPr="00700F16">
        <w:rPr>
          <w:b/>
          <w:sz w:val="28"/>
          <w:szCs w:val="28"/>
        </w:rPr>
        <w:t>, что видно из приведенной ниже таблицы.</w:t>
      </w:r>
    </w:p>
    <w:p w:rsidR="00354CDE" w:rsidRDefault="00354CDE" w:rsidP="00146F9F">
      <w:pPr>
        <w:jc w:val="center"/>
        <w:rPr>
          <w:b/>
          <w:szCs w:val="28"/>
        </w:rPr>
      </w:pPr>
    </w:p>
    <w:p w:rsidR="00146F9F" w:rsidRPr="00700F16" w:rsidRDefault="00146F9F" w:rsidP="00146F9F">
      <w:pPr>
        <w:jc w:val="center"/>
        <w:rPr>
          <w:b/>
          <w:szCs w:val="28"/>
        </w:rPr>
      </w:pPr>
      <w:r w:rsidRPr="00700F16">
        <w:rPr>
          <w:b/>
          <w:szCs w:val="28"/>
        </w:rPr>
        <w:t>СВОДНАЯ ОТЧЕТНАЯ ФОРМА</w:t>
      </w:r>
    </w:p>
    <w:p w:rsidR="00146F9F" w:rsidRDefault="00146F9F" w:rsidP="00146F9F">
      <w:pPr>
        <w:jc w:val="center"/>
        <w:rPr>
          <w:b/>
          <w:sz w:val="28"/>
          <w:szCs w:val="28"/>
        </w:rPr>
      </w:pPr>
      <w:r w:rsidRPr="00930361">
        <w:rPr>
          <w:b/>
          <w:sz w:val="28"/>
          <w:szCs w:val="28"/>
        </w:rPr>
        <w:t xml:space="preserve">для оценки бюджетной эффективности </w:t>
      </w:r>
    </w:p>
    <w:p w:rsidR="00146F9F" w:rsidRPr="00930361" w:rsidRDefault="00146F9F" w:rsidP="00146F9F">
      <w:pPr>
        <w:jc w:val="center"/>
        <w:rPr>
          <w:b/>
          <w:sz w:val="28"/>
          <w:szCs w:val="28"/>
        </w:rPr>
      </w:pPr>
      <w:r w:rsidRPr="00930361">
        <w:rPr>
          <w:b/>
          <w:sz w:val="28"/>
          <w:szCs w:val="28"/>
        </w:rPr>
        <w:t>бюджета МО Колтушское СП в связи с установлением налоговых ставок</w:t>
      </w:r>
      <w:r w:rsidR="00616611">
        <w:rPr>
          <w:b/>
          <w:sz w:val="28"/>
          <w:szCs w:val="28"/>
        </w:rPr>
        <w:t>,</w:t>
      </w:r>
    </w:p>
    <w:p w:rsidR="00146F9F" w:rsidRPr="00354CDE" w:rsidRDefault="00146F9F" w:rsidP="00146F9F">
      <w:pPr>
        <w:jc w:val="center"/>
        <w:rPr>
          <w:b/>
          <w:color w:val="0D0D0D" w:themeColor="text1" w:themeTint="F2"/>
          <w:sz w:val="28"/>
          <w:szCs w:val="28"/>
        </w:rPr>
      </w:pPr>
      <w:proofErr w:type="gramStart"/>
      <w:r w:rsidRPr="00354CDE">
        <w:rPr>
          <w:b/>
          <w:color w:val="0D0D0D" w:themeColor="text1" w:themeTint="F2"/>
          <w:sz w:val="28"/>
          <w:szCs w:val="28"/>
        </w:rPr>
        <w:t>планируемы</w:t>
      </w:r>
      <w:r w:rsidR="00616611" w:rsidRPr="00354CDE">
        <w:rPr>
          <w:b/>
          <w:color w:val="0D0D0D" w:themeColor="text1" w:themeTint="F2"/>
          <w:sz w:val="28"/>
          <w:szCs w:val="28"/>
        </w:rPr>
        <w:t>х</w:t>
      </w:r>
      <w:proofErr w:type="gramEnd"/>
      <w:r w:rsidRPr="00354CDE">
        <w:rPr>
          <w:b/>
          <w:color w:val="0D0D0D" w:themeColor="text1" w:themeTint="F2"/>
          <w:sz w:val="28"/>
          <w:szCs w:val="28"/>
        </w:rPr>
        <w:t xml:space="preserve"> на 20</w:t>
      </w:r>
      <w:r w:rsidR="00616611" w:rsidRPr="00354CDE">
        <w:rPr>
          <w:b/>
          <w:color w:val="0D0D0D" w:themeColor="text1" w:themeTint="F2"/>
          <w:sz w:val="28"/>
          <w:szCs w:val="28"/>
        </w:rPr>
        <w:t>20</w:t>
      </w:r>
      <w:r w:rsidRPr="00354CDE">
        <w:rPr>
          <w:b/>
          <w:color w:val="0D0D0D" w:themeColor="text1" w:themeTint="F2"/>
          <w:sz w:val="28"/>
          <w:szCs w:val="28"/>
        </w:rPr>
        <w:t xml:space="preserve"> год.</w:t>
      </w:r>
    </w:p>
    <w:p w:rsidR="00146F9F" w:rsidRPr="00C91B8D" w:rsidRDefault="00146F9F" w:rsidP="00146F9F">
      <w:pPr>
        <w:jc w:val="right"/>
        <w:rPr>
          <w:szCs w:val="28"/>
        </w:rPr>
      </w:pPr>
      <w:proofErr w:type="spellStart"/>
      <w:r w:rsidRPr="00C91B8D">
        <w:rPr>
          <w:szCs w:val="28"/>
        </w:rPr>
        <w:t>тыс</w:t>
      </w:r>
      <w:proofErr w:type="gramStart"/>
      <w:r w:rsidRPr="00C91B8D">
        <w:rPr>
          <w:szCs w:val="28"/>
        </w:rPr>
        <w:t>.р</w:t>
      </w:r>
      <w:proofErr w:type="gramEnd"/>
      <w:r w:rsidRPr="00C91B8D">
        <w:rPr>
          <w:szCs w:val="28"/>
        </w:rPr>
        <w:t>уб</w:t>
      </w:r>
      <w:proofErr w:type="spellEnd"/>
      <w:r w:rsidRPr="00C91B8D">
        <w:rPr>
          <w:szCs w:val="28"/>
        </w:rPr>
        <w:t>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04"/>
        <w:gridCol w:w="589"/>
        <w:gridCol w:w="567"/>
        <w:gridCol w:w="567"/>
        <w:gridCol w:w="992"/>
        <w:gridCol w:w="992"/>
        <w:gridCol w:w="993"/>
        <w:gridCol w:w="993"/>
        <w:gridCol w:w="851"/>
        <w:gridCol w:w="709"/>
      </w:tblGrid>
      <w:tr w:rsidR="00146F9F" w:rsidRPr="00076FD7" w:rsidTr="00354CDE">
        <w:trPr>
          <w:trHeight w:val="324"/>
        </w:trPr>
        <w:tc>
          <w:tcPr>
            <w:tcW w:w="709" w:type="dxa"/>
            <w:vMerge w:val="restart"/>
            <w:shd w:val="clear" w:color="auto" w:fill="auto"/>
            <w:hideMark/>
          </w:tcPr>
          <w:p w:rsidR="00146F9F" w:rsidRPr="00076FD7" w:rsidRDefault="00146F9F" w:rsidP="00DA539D">
            <w:pPr>
              <w:jc w:val="center"/>
              <w:rPr>
                <w:color w:val="000000"/>
              </w:rPr>
            </w:pPr>
            <w:r w:rsidRPr="00076FD7">
              <w:rPr>
                <w:color w:val="000000"/>
              </w:rPr>
              <w:t xml:space="preserve">№ </w:t>
            </w:r>
            <w:proofErr w:type="gramStart"/>
            <w:r w:rsidRPr="00076FD7">
              <w:rPr>
                <w:color w:val="000000"/>
              </w:rPr>
              <w:t>п</w:t>
            </w:r>
            <w:proofErr w:type="gramEnd"/>
            <w:r w:rsidRPr="00076FD7">
              <w:rPr>
                <w:color w:val="000000"/>
              </w:rPr>
              <w:t>/п</w:t>
            </w:r>
          </w:p>
        </w:tc>
        <w:tc>
          <w:tcPr>
            <w:tcW w:w="2104" w:type="dxa"/>
            <w:vMerge w:val="restart"/>
            <w:shd w:val="clear" w:color="auto" w:fill="auto"/>
            <w:hideMark/>
          </w:tcPr>
          <w:p w:rsidR="00146F9F" w:rsidRPr="00076FD7" w:rsidRDefault="00146F9F" w:rsidP="00DA539D">
            <w:pPr>
              <w:jc w:val="center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Вид налога по категориям</w:t>
            </w:r>
          </w:p>
        </w:tc>
        <w:tc>
          <w:tcPr>
            <w:tcW w:w="1723" w:type="dxa"/>
            <w:gridSpan w:val="3"/>
            <w:shd w:val="clear" w:color="auto" w:fill="auto"/>
            <w:hideMark/>
          </w:tcPr>
          <w:p w:rsidR="00146F9F" w:rsidRPr="00076FD7" w:rsidRDefault="00146F9F" w:rsidP="00DA539D">
            <w:pPr>
              <w:jc w:val="center"/>
              <w:rPr>
                <w:color w:val="000000"/>
              </w:rPr>
            </w:pPr>
            <w:r w:rsidRPr="00076FD7">
              <w:rPr>
                <w:color w:val="000000"/>
              </w:rPr>
              <w:t>Налоговая ставка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:rsidR="00146F9F" w:rsidRPr="00076FD7" w:rsidRDefault="00146F9F" w:rsidP="00DA539D">
            <w:pPr>
              <w:jc w:val="center"/>
              <w:rPr>
                <w:color w:val="000000"/>
              </w:rPr>
            </w:pPr>
            <w:r w:rsidRPr="00076FD7">
              <w:rPr>
                <w:color w:val="000000"/>
              </w:rPr>
              <w:t>Сумма налога</w:t>
            </w:r>
          </w:p>
        </w:tc>
        <w:tc>
          <w:tcPr>
            <w:tcW w:w="2553" w:type="dxa"/>
            <w:gridSpan w:val="3"/>
            <w:shd w:val="clear" w:color="auto" w:fill="auto"/>
            <w:hideMark/>
          </w:tcPr>
          <w:p w:rsidR="00146F9F" w:rsidRPr="00076FD7" w:rsidRDefault="00146F9F" w:rsidP="00DA539D">
            <w:pPr>
              <w:jc w:val="center"/>
              <w:rPr>
                <w:color w:val="000000"/>
              </w:rPr>
            </w:pPr>
            <w:r w:rsidRPr="00076FD7">
              <w:rPr>
                <w:color w:val="000000"/>
              </w:rPr>
              <w:t>Бюджетная эффективность(+/-)</w:t>
            </w:r>
          </w:p>
        </w:tc>
      </w:tr>
      <w:tr w:rsidR="00146F9F" w:rsidRPr="00076FD7" w:rsidTr="00354CDE">
        <w:trPr>
          <w:trHeight w:val="2868"/>
        </w:trPr>
        <w:tc>
          <w:tcPr>
            <w:tcW w:w="709" w:type="dxa"/>
            <w:vMerge/>
            <w:vAlign w:val="center"/>
            <w:hideMark/>
          </w:tcPr>
          <w:p w:rsidR="00146F9F" w:rsidRPr="00076FD7" w:rsidRDefault="00146F9F" w:rsidP="00DA539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146F9F" w:rsidRPr="00076FD7" w:rsidRDefault="00146F9F" w:rsidP="00DA53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Установленная Налоговым Кодексом РФ</w:t>
            </w:r>
          </w:p>
        </w:tc>
        <w:tc>
          <w:tcPr>
            <w:tcW w:w="567" w:type="dxa"/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решению МО Колтушское СП</w:t>
            </w:r>
          </w:p>
        </w:tc>
        <w:tc>
          <w:tcPr>
            <w:tcW w:w="567" w:type="dxa"/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Предлагаемая</w:t>
            </w:r>
          </w:p>
        </w:tc>
        <w:tc>
          <w:tcPr>
            <w:tcW w:w="992" w:type="dxa"/>
            <w:shd w:val="clear" w:color="auto" w:fill="auto"/>
            <w:hideMark/>
          </w:tcPr>
          <w:p w:rsidR="00146F9F" w:rsidRPr="00076FD7" w:rsidRDefault="00146F9F" w:rsidP="006D7671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 xml:space="preserve">Установленная Налоговым </w:t>
            </w:r>
            <w:r w:rsidR="006D7671">
              <w:rPr>
                <w:color w:val="000000"/>
                <w:sz w:val="18"/>
                <w:szCs w:val="18"/>
              </w:rPr>
              <w:t>к</w:t>
            </w:r>
            <w:r w:rsidRPr="00076FD7">
              <w:rPr>
                <w:color w:val="000000"/>
                <w:sz w:val="18"/>
                <w:szCs w:val="18"/>
              </w:rPr>
              <w:t>одексом РФ</w:t>
            </w:r>
          </w:p>
        </w:tc>
        <w:tc>
          <w:tcPr>
            <w:tcW w:w="992" w:type="dxa"/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решению МО Колтушское СП</w:t>
            </w:r>
          </w:p>
        </w:tc>
        <w:tc>
          <w:tcPr>
            <w:tcW w:w="993" w:type="dxa"/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Предлагаемая</w:t>
            </w:r>
          </w:p>
        </w:tc>
        <w:tc>
          <w:tcPr>
            <w:tcW w:w="993" w:type="dxa"/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6"/>
                <w:szCs w:val="16"/>
              </w:rPr>
            </w:pPr>
            <w:r w:rsidRPr="00076FD7">
              <w:rPr>
                <w:color w:val="000000"/>
                <w:sz w:val="16"/>
                <w:szCs w:val="16"/>
              </w:rPr>
              <w:t>Установленных ставок решением МО Колтушское СП по отношению к ставкам, установленным Налоговым Кодексом РФ (гр.7-гр.6)</w:t>
            </w:r>
          </w:p>
        </w:tc>
        <w:tc>
          <w:tcPr>
            <w:tcW w:w="851" w:type="dxa"/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6"/>
                <w:szCs w:val="16"/>
              </w:rPr>
            </w:pPr>
            <w:r w:rsidRPr="00076FD7">
              <w:rPr>
                <w:color w:val="000000"/>
                <w:sz w:val="16"/>
                <w:szCs w:val="16"/>
              </w:rPr>
              <w:t>Предлагаемых ставок по отношению к ставкам, установленным Налоговым Кодексом РФ (гр.8-гр.6)</w:t>
            </w:r>
          </w:p>
        </w:tc>
        <w:tc>
          <w:tcPr>
            <w:tcW w:w="709" w:type="dxa"/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6"/>
                <w:szCs w:val="16"/>
              </w:rPr>
            </w:pPr>
            <w:r w:rsidRPr="00076FD7">
              <w:rPr>
                <w:color w:val="000000"/>
                <w:sz w:val="16"/>
                <w:szCs w:val="16"/>
              </w:rPr>
              <w:t>Предлагаемых ставок по отношению к ставкам, установленным решением МО Колтушское С</w:t>
            </w:r>
            <w:proofErr w:type="gramStart"/>
            <w:r w:rsidRPr="00076FD7">
              <w:rPr>
                <w:color w:val="000000"/>
                <w:sz w:val="16"/>
                <w:szCs w:val="16"/>
              </w:rPr>
              <w:t>П(</w:t>
            </w:r>
            <w:proofErr w:type="gramEnd"/>
            <w:r w:rsidRPr="00076FD7">
              <w:rPr>
                <w:color w:val="000000"/>
                <w:sz w:val="16"/>
                <w:szCs w:val="16"/>
              </w:rPr>
              <w:t>гр.8-гр.7)</w:t>
            </w:r>
          </w:p>
        </w:tc>
      </w:tr>
      <w:tr w:rsidR="00146F9F" w:rsidRPr="00076FD7" w:rsidTr="00354CDE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4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146F9F" w:rsidRPr="00076FD7" w:rsidTr="00354CDE">
        <w:trPr>
          <w:trHeight w:val="324"/>
        </w:trPr>
        <w:tc>
          <w:tcPr>
            <w:tcW w:w="709" w:type="dxa"/>
            <w:shd w:val="clear" w:color="auto" w:fill="D9D9D9" w:themeFill="background1" w:themeFillShade="D9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4" w:type="dxa"/>
            <w:shd w:val="clear" w:color="auto" w:fill="D9D9D9" w:themeFill="background1" w:themeFillShade="D9"/>
            <w:hideMark/>
          </w:tcPr>
          <w:p w:rsidR="00146F9F" w:rsidRPr="00076FD7" w:rsidRDefault="00146F9F" w:rsidP="00DA539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76FD7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89" w:type="dxa"/>
            <w:shd w:val="clear" w:color="auto" w:fill="D9D9D9" w:themeFill="background1" w:themeFillShade="D9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</w:tr>
      <w:tr w:rsidR="00146F9F" w:rsidRPr="00076FD7" w:rsidTr="00354CDE">
        <w:trPr>
          <w:trHeight w:val="324"/>
        </w:trPr>
        <w:tc>
          <w:tcPr>
            <w:tcW w:w="709" w:type="dxa"/>
            <w:shd w:val="clear" w:color="auto" w:fill="C6D9F1" w:themeFill="text2" w:themeFillTint="33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04" w:type="dxa"/>
            <w:shd w:val="clear" w:color="auto" w:fill="C6D9F1" w:themeFill="text2" w:themeFillTint="33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юридическим лицам</w:t>
            </w:r>
          </w:p>
        </w:tc>
        <w:tc>
          <w:tcPr>
            <w:tcW w:w="589" w:type="dxa"/>
            <w:shd w:val="clear" w:color="auto" w:fill="C6D9F1" w:themeFill="text2" w:themeFillTint="33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C6D9F1" w:themeFill="text2" w:themeFillTint="33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</w:rPr>
            </w:pPr>
            <w:r w:rsidRPr="00076FD7">
              <w:rPr>
                <w:color w:val="000000"/>
              </w:rPr>
              <w:t> </w:t>
            </w:r>
          </w:p>
        </w:tc>
      </w:tr>
      <w:tr w:rsidR="00146F9F" w:rsidRPr="00076FD7" w:rsidTr="00354CDE">
        <w:trPr>
          <w:trHeight w:val="1692"/>
        </w:trPr>
        <w:tc>
          <w:tcPr>
            <w:tcW w:w="709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104" w:type="dxa"/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589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146F9F" w:rsidRPr="00076FD7" w:rsidRDefault="009906B7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22 693</w:t>
            </w:r>
          </w:p>
        </w:tc>
        <w:tc>
          <w:tcPr>
            <w:tcW w:w="992" w:type="dxa"/>
            <w:shd w:val="clear" w:color="auto" w:fill="auto"/>
          </w:tcPr>
          <w:p w:rsidR="00146F9F" w:rsidRPr="00076FD7" w:rsidRDefault="009906B7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22 693</w:t>
            </w:r>
          </w:p>
        </w:tc>
        <w:tc>
          <w:tcPr>
            <w:tcW w:w="993" w:type="dxa"/>
            <w:shd w:val="clear" w:color="auto" w:fill="auto"/>
          </w:tcPr>
          <w:p w:rsidR="00146F9F" w:rsidRPr="00076FD7" w:rsidRDefault="009906B7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22 693</w:t>
            </w:r>
          </w:p>
        </w:tc>
        <w:tc>
          <w:tcPr>
            <w:tcW w:w="993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146F9F" w:rsidRPr="00076FD7" w:rsidTr="00354CDE">
        <w:trPr>
          <w:trHeight w:val="2652"/>
        </w:trPr>
        <w:tc>
          <w:tcPr>
            <w:tcW w:w="709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104" w:type="dxa"/>
            <w:shd w:val="clear" w:color="auto" w:fill="auto"/>
            <w:hideMark/>
          </w:tcPr>
          <w:p w:rsidR="00146F9F" w:rsidRPr="00076FD7" w:rsidRDefault="00146F9F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</w:p>
        </w:tc>
        <w:tc>
          <w:tcPr>
            <w:tcW w:w="589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146F9F" w:rsidRPr="00076FD7" w:rsidRDefault="009906B7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22 622</w:t>
            </w:r>
          </w:p>
        </w:tc>
        <w:tc>
          <w:tcPr>
            <w:tcW w:w="992" w:type="dxa"/>
            <w:shd w:val="clear" w:color="auto" w:fill="auto"/>
          </w:tcPr>
          <w:p w:rsidR="00146F9F" w:rsidRPr="00076FD7" w:rsidRDefault="009906B7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22 622</w:t>
            </w:r>
          </w:p>
        </w:tc>
        <w:tc>
          <w:tcPr>
            <w:tcW w:w="993" w:type="dxa"/>
            <w:shd w:val="clear" w:color="auto" w:fill="auto"/>
          </w:tcPr>
          <w:p w:rsidR="00146F9F" w:rsidRPr="00076FD7" w:rsidRDefault="009906B7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22 622</w:t>
            </w:r>
          </w:p>
        </w:tc>
        <w:tc>
          <w:tcPr>
            <w:tcW w:w="993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46F9F" w:rsidRPr="00076FD7" w:rsidRDefault="00146F9F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354CDE">
        <w:trPr>
          <w:trHeight w:val="972"/>
        </w:trPr>
        <w:tc>
          <w:tcPr>
            <w:tcW w:w="709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104" w:type="dxa"/>
            <w:shd w:val="clear" w:color="000000" w:fill="FFFFFF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приобретенных (предоставленных) для личного подсобного хозяйства или животноводства</w:t>
            </w:r>
          </w:p>
        </w:tc>
        <w:tc>
          <w:tcPr>
            <w:tcW w:w="589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000000" w:fill="FFFFFF"/>
          </w:tcPr>
          <w:p w:rsidR="0095415B" w:rsidRPr="00076FD7" w:rsidRDefault="009906B7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95415B" w:rsidRPr="00076FD7" w:rsidRDefault="009906B7" w:rsidP="009906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95415B" w:rsidRPr="00076FD7" w:rsidRDefault="009906B7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354CDE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F32E04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76FD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04" w:type="dxa"/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F32E04">
              <w:rPr>
                <w:color w:val="000000"/>
                <w:sz w:val="18"/>
                <w:szCs w:val="18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58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9906B7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3 024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9906B7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3 024</w:t>
            </w:r>
          </w:p>
        </w:tc>
        <w:tc>
          <w:tcPr>
            <w:tcW w:w="993" w:type="dxa"/>
            <w:shd w:val="clear" w:color="auto" w:fill="auto"/>
          </w:tcPr>
          <w:p w:rsidR="0095415B" w:rsidRPr="00076FD7" w:rsidRDefault="009906B7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3 024</w:t>
            </w:r>
          </w:p>
        </w:tc>
        <w:tc>
          <w:tcPr>
            <w:tcW w:w="993" w:type="dxa"/>
            <w:shd w:val="clear" w:color="auto" w:fill="auto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354CDE">
        <w:trPr>
          <w:trHeight w:val="300"/>
        </w:trPr>
        <w:tc>
          <w:tcPr>
            <w:tcW w:w="709" w:type="dxa"/>
            <w:shd w:val="clear" w:color="auto" w:fill="auto"/>
          </w:tcPr>
          <w:p w:rsidR="0095415B" w:rsidRPr="00076FD7" w:rsidRDefault="0095415B" w:rsidP="00F32E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2104" w:type="dxa"/>
            <w:shd w:val="clear" w:color="auto" w:fill="auto"/>
          </w:tcPr>
          <w:p w:rsidR="0095415B" w:rsidRPr="00F32E04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F32E04">
              <w:rPr>
                <w:color w:val="000000"/>
                <w:sz w:val="18"/>
                <w:szCs w:val="18"/>
              </w:rPr>
              <w:t>в отношении земельных участков, приобретенных (предоставленных) для садоводства, огородничества, а также дачного хозяйства</w:t>
            </w:r>
          </w:p>
        </w:tc>
        <w:tc>
          <w:tcPr>
            <w:tcW w:w="589" w:type="dxa"/>
            <w:shd w:val="clear" w:color="auto" w:fill="auto"/>
          </w:tcPr>
          <w:p w:rsidR="0095415B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95415B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95415B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B025D1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352,5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9906B7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93" w:type="dxa"/>
            <w:shd w:val="clear" w:color="auto" w:fill="auto"/>
          </w:tcPr>
          <w:p w:rsidR="0095415B" w:rsidRPr="00076FD7" w:rsidRDefault="009906B7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93" w:type="dxa"/>
            <w:shd w:val="clear" w:color="auto" w:fill="auto"/>
          </w:tcPr>
          <w:p w:rsidR="0095415B" w:rsidRPr="00076FD7" w:rsidRDefault="00B025D1" w:rsidP="009541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</w:t>
            </w:r>
          </w:p>
        </w:tc>
        <w:tc>
          <w:tcPr>
            <w:tcW w:w="851" w:type="dxa"/>
            <w:shd w:val="clear" w:color="auto" w:fill="auto"/>
          </w:tcPr>
          <w:p w:rsidR="0095415B" w:rsidRPr="00076FD7" w:rsidRDefault="00B025D1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</w:t>
            </w:r>
          </w:p>
        </w:tc>
        <w:tc>
          <w:tcPr>
            <w:tcW w:w="709" w:type="dxa"/>
            <w:shd w:val="clear" w:color="auto" w:fill="auto"/>
          </w:tcPr>
          <w:p w:rsidR="0095415B" w:rsidRPr="00076FD7" w:rsidRDefault="00B025D1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415B" w:rsidRPr="00076FD7" w:rsidTr="00354CDE">
        <w:trPr>
          <w:trHeight w:val="300"/>
        </w:trPr>
        <w:tc>
          <w:tcPr>
            <w:tcW w:w="709" w:type="dxa"/>
            <w:shd w:val="clear" w:color="auto" w:fill="auto"/>
          </w:tcPr>
          <w:p w:rsidR="0095415B" w:rsidRPr="00076FD7" w:rsidRDefault="0095415B" w:rsidP="00384A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2104" w:type="dxa"/>
            <w:shd w:val="clear" w:color="auto" w:fill="auto"/>
          </w:tcPr>
          <w:p w:rsidR="0095415B" w:rsidRPr="00F32E04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земельные участки</w:t>
            </w:r>
          </w:p>
        </w:tc>
        <w:tc>
          <w:tcPr>
            <w:tcW w:w="589" w:type="dxa"/>
            <w:shd w:val="clear" w:color="auto" w:fill="auto"/>
          </w:tcPr>
          <w:p w:rsidR="0095415B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95415B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95415B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95415B" w:rsidRDefault="00B025D1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24 896</w:t>
            </w:r>
          </w:p>
        </w:tc>
        <w:tc>
          <w:tcPr>
            <w:tcW w:w="992" w:type="dxa"/>
            <w:shd w:val="clear" w:color="auto" w:fill="auto"/>
          </w:tcPr>
          <w:p w:rsidR="0095415B" w:rsidRDefault="00B025D1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24 896</w:t>
            </w:r>
          </w:p>
        </w:tc>
        <w:tc>
          <w:tcPr>
            <w:tcW w:w="993" w:type="dxa"/>
            <w:shd w:val="clear" w:color="auto" w:fill="auto"/>
          </w:tcPr>
          <w:p w:rsidR="0095415B" w:rsidRDefault="00B025D1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24 896</w:t>
            </w:r>
          </w:p>
        </w:tc>
        <w:tc>
          <w:tcPr>
            <w:tcW w:w="993" w:type="dxa"/>
            <w:shd w:val="clear" w:color="auto" w:fill="auto"/>
          </w:tcPr>
          <w:p w:rsidR="0095415B" w:rsidRPr="00076FD7" w:rsidRDefault="0095415B" w:rsidP="004116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5415B" w:rsidRPr="00076FD7" w:rsidRDefault="0095415B" w:rsidP="0041162B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5415B" w:rsidRPr="00076FD7" w:rsidRDefault="0095415B" w:rsidP="0041162B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027F7E" w:rsidRPr="00354CDE" w:rsidTr="00354CDE">
        <w:trPr>
          <w:trHeight w:val="300"/>
        </w:trPr>
        <w:tc>
          <w:tcPr>
            <w:tcW w:w="2813" w:type="dxa"/>
            <w:gridSpan w:val="2"/>
            <w:shd w:val="clear" w:color="auto" w:fill="auto"/>
          </w:tcPr>
          <w:p w:rsidR="00027F7E" w:rsidRPr="00354CDE" w:rsidRDefault="00027F7E" w:rsidP="00DA539D">
            <w:pPr>
              <w:jc w:val="both"/>
              <w:rPr>
                <w:b/>
                <w:color w:val="000000"/>
              </w:rPr>
            </w:pPr>
            <w:r w:rsidRPr="00354CDE">
              <w:rPr>
                <w:b/>
                <w:color w:val="000000"/>
              </w:rPr>
              <w:t>Итого</w:t>
            </w:r>
          </w:p>
        </w:tc>
        <w:tc>
          <w:tcPr>
            <w:tcW w:w="589" w:type="dxa"/>
            <w:shd w:val="clear" w:color="auto" w:fill="auto"/>
          </w:tcPr>
          <w:p w:rsidR="00027F7E" w:rsidRPr="00354CDE" w:rsidRDefault="00027F7E" w:rsidP="00DA539D">
            <w:pPr>
              <w:jc w:val="righ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F7E" w:rsidRPr="00354CDE" w:rsidRDefault="00027F7E" w:rsidP="00DA539D">
            <w:pPr>
              <w:jc w:val="righ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F7E" w:rsidRPr="00354CDE" w:rsidRDefault="00027F7E" w:rsidP="00DA539D">
            <w:pPr>
              <w:jc w:val="right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27F7E" w:rsidRPr="00354CDE" w:rsidRDefault="00027F7E" w:rsidP="00DA539D">
            <w:pPr>
              <w:jc w:val="right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27F7E" w:rsidRPr="00354CDE" w:rsidRDefault="00027F7E" w:rsidP="00DA539D">
            <w:pPr>
              <w:jc w:val="right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27F7E" w:rsidRPr="00354CDE" w:rsidRDefault="00027F7E" w:rsidP="00DA539D">
            <w:pPr>
              <w:jc w:val="right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27F7E" w:rsidRPr="00354CDE" w:rsidRDefault="00027F7E" w:rsidP="0041162B">
            <w:pPr>
              <w:jc w:val="right"/>
              <w:rPr>
                <w:b/>
              </w:rPr>
            </w:pPr>
            <w:r w:rsidRPr="00354CDE">
              <w:rPr>
                <w:b/>
              </w:rPr>
              <w:t>-</w:t>
            </w:r>
            <w:r w:rsidRPr="00354CDE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027F7E" w:rsidRPr="00354CDE" w:rsidRDefault="00027F7E" w:rsidP="0041162B">
            <w:pPr>
              <w:jc w:val="right"/>
              <w:rPr>
                <w:b/>
              </w:rPr>
            </w:pPr>
            <w:r w:rsidRPr="00354CDE">
              <w:rPr>
                <w:b/>
              </w:rPr>
              <w:t>-</w:t>
            </w:r>
            <w:r w:rsidRPr="00354CDE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027F7E" w:rsidRPr="00354CDE" w:rsidRDefault="00027F7E" w:rsidP="0041162B">
            <w:pPr>
              <w:jc w:val="right"/>
              <w:rPr>
                <w:b/>
                <w:sz w:val="20"/>
                <w:szCs w:val="20"/>
              </w:rPr>
            </w:pPr>
            <w:r w:rsidRPr="00354CDE">
              <w:rPr>
                <w:b/>
                <w:sz w:val="20"/>
                <w:szCs w:val="20"/>
              </w:rPr>
              <w:t>0</w:t>
            </w:r>
          </w:p>
        </w:tc>
      </w:tr>
      <w:tr w:rsidR="0095415B" w:rsidRPr="00076FD7" w:rsidTr="00354CDE">
        <w:trPr>
          <w:trHeight w:val="300"/>
        </w:trPr>
        <w:tc>
          <w:tcPr>
            <w:tcW w:w="709" w:type="dxa"/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04" w:type="dxa"/>
            <w:shd w:val="clear" w:color="000000" w:fill="C5D9F1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физическим лицам</w:t>
            </w:r>
          </w:p>
        </w:tc>
        <w:tc>
          <w:tcPr>
            <w:tcW w:w="589" w:type="dxa"/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C5D9F1"/>
            <w:hideMark/>
          </w:tcPr>
          <w:p w:rsidR="0095415B" w:rsidRPr="00076FD7" w:rsidRDefault="0095415B" w:rsidP="00DA539D">
            <w:pPr>
              <w:jc w:val="right"/>
              <w:rPr>
                <w:color w:val="FF0000"/>
                <w:sz w:val="20"/>
                <w:szCs w:val="20"/>
              </w:rPr>
            </w:pPr>
            <w:r w:rsidRPr="00076FD7">
              <w:rPr>
                <w:color w:val="FF0000"/>
                <w:sz w:val="20"/>
                <w:szCs w:val="20"/>
              </w:rPr>
              <w:t> </w:t>
            </w:r>
          </w:p>
        </w:tc>
      </w:tr>
      <w:tr w:rsidR="0095415B" w:rsidRPr="00076FD7" w:rsidTr="00354CDE">
        <w:trPr>
          <w:trHeight w:val="1692"/>
        </w:trPr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95415B" w:rsidRPr="00076FD7" w:rsidRDefault="0095415B" w:rsidP="00DA539D">
            <w:pPr>
              <w:rPr>
                <w:sz w:val="18"/>
                <w:szCs w:val="18"/>
              </w:rPr>
            </w:pPr>
            <w:r w:rsidRPr="00076FD7">
              <w:rPr>
                <w:sz w:val="18"/>
                <w:szCs w:val="18"/>
              </w:rPr>
      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58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B025D1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B025D1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993" w:type="dxa"/>
            <w:shd w:val="clear" w:color="auto" w:fill="auto"/>
          </w:tcPr>
          <w:p w:rsidR="0095415B" w:rsidRPr="00076FD7" w:rsidRDefault="00B025D1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993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354CDE">
        <w:trPr>
          <w:trHeight w:val="2652"/>
        </w:trPr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95415B" w:rsidRPr="00076FD7" w:rsidRDefault="0095415B" w:rsidP="00DA539D">
            <w:pPr>
              <w:ind w:firstLineChars="100" w:firstLine="180"/>
              <w:rPr>
                <w:sz w:val="18"/>
                <w:szCs w:val="18"/>
              </w:rPr>
            </w:pPr>
            <w:r w:rsidRPr="00076FD7">
              <w:rPr>
                <w:sz w:val="18"/>
                <w:szCs w:val="1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</w:p>
        </w:tc>
        <w:tc>
          <w:tcPr>
            <w:tcW w:w="58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B025D1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14 498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B025D1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14 498</w:t>
            </w:r>
          </w:p>
        </w:tc>
        <w:tc>
          <w:tcPr>
            <w:tcW w:w="993" w:type="dxa"/>
            <w:shd w:val="clear" w:color="auto" w:fill="auto"/>
          </w:tcPr>
          <w:p w:rsidR="0095415B" w:rsidRPr="00076FD7" w:rsidRDefault="00B025D1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14 498</w:t>
            </w:r>
          </w:p>
        </w:tc>
        <w:tc>
          <w:tcPr>
            <w:tcW w:w="993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354CDE">
        <w:trPr>
          <w:trHeight w:val="972"/>
        </w:trPr>
        <w:tc>
          <w:tcPr>
            <w:tcW w:w="709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104" w:type="dxa"/>
            <w:shd w:val="clear" w:color="000000" w:fill="FFFFFF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приобретенных (предоставленных) для личного подсобного хозяйства или животноводства</w:t>
            </w:r>
          </w:p>
        </w:tc>
        <w:tc>
          <w:tcPr>
            <w:tcW w:w="589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000000" w:fill="FFFFFF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354CDE">
        <w:trPr>
          <w:trHeight w:val="972"/>
        </w:trPr>
        <w:tc>
          <w:tcPr>
            <w:tcW w:w="709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104" w:type="dxa"/>
            <w:shd w:val="clear" w:color="000000" w:fill="FFFFFF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в отношении земельных участков, приобретенных (предоставленных) д</w:t>
            </w:r>
            <w:r w:rsidR="00AE7B7A">
              <w:rPr>
                <w:color w:val="000000"/>
                <w:sz w:val="18"/>
                <w:szCs w:val="18"/>
              </w:rPr>
              <w:t>ля  садоводства, огородничества</w:t>
            </w:r>
            <w:r w:rsidRPr="00076FD7">
              <w:rPr>
                <w:color w:val="000000"/>
                <w:sz w:val="18"/>
                <w:szCs w:val="18"/>
              </w:rPr>
              <w:t>, а также дачного хозяйства</w:t>
            </w:r>
          </w:p>
        </w:tc>
        <w:tc>
          <w:tcPr>
            <w:tcW w:w="589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000000" w:fill="FFFFFF"/>
          </w:tcPr>
          <w:p w:rsidR="0095415B" w:rsidRPr="00076FD7" w:rsidRDefault="00B025D1" w:rsidP="002D1F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15 711</w:t>
            </w:r>
          </w:p>
        </w:tc>
        <w:tc>
          <w:tcPr>
            <w:tcW w:w="992" w:type="dxa"/>
            <w:shd w:val="clear" w:color="000000" w:fill="FFFFFF"/>
          </w:tcPr>
          <w:p w:rsidR="0095415B" w:rsidRPr="00076FD7" w:rsidRDefault="00B025D1" w:rsidP="002D1F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10 474</w:t>
            </w:r>
          </w:p>
        </w:tc>
        <w:tc>
          <w:tcPr>
            <w:tcW w:w="993" w:type="dxa"/>
            <w:shd w:val="clear" w:color="000000" w:fill="FFFFFF"/>
          </w:tcPr>
          <w:p w:rsidR="0095415B" w:rsidRPr="00076FD7" w:rsidRDefault="00B025D1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10 474</w:t>
            </w:r>
          </w:p>
        </w:tc>
        <w:tc>
          <w:tcPr>
            <w:tcW w:w="993" w:type="dxa"/>
            <w:shd w:val="clear" w:color="000000" w:fill="FFFFFF"/>
            <w:hideMark/>
          </w:tcPr>
          <w:p w:rsidR="0095415B" w:rsidRPr="00076FD7" w:rsidRDefault="0095415B" w:rsidP="00B02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25D1">
              <w:rPr>
                <w:sz w:val="20"/>
                <w:szCs w:val="20"/>
              </w:rPr>
              <w:t>5 237</w:t>
            </w:r>
          </w:p>
        </w:tc>
        <w:tc>
          <w:tcPr>
            <w:tcW w:w="851" w:type="dxa"/>
            <w:shd w:val="clear" w:color="000000" w:fill="FFFFFF"/>
            <w:hideMark/>
          </w:tcPr>
          <w:p w:rsidR="0095415B" w:rsidRPr="00076FD7" w:rsidRDefault="0095415B" w:rsidP="00B02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25D1">
              <w:rPr>
                <w:sz w:val="20"/>
                <w:szCs w:val="20"/>
              </w:rPr>
              <w:t>5 237</w:t>
            </w:r>
          </w:p>
        </w:tc>
        <w:tc>
          <w:tcPr>
            <w:tcW w:w="709" w:type="dxa"/>
            <w:shd w:val="clear" w:color="000000" w:fill="FFFFFF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354CDE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95415B" w:rsidRPr="00076FD7" w:rsidRDefault="0095415B" w:rsidP="00DA539D">
            <w:pPr>
              <w:ind w:firstLineChars="100" w:firstLine="180"/>
              <w:rPr>
                <w:sz w:val="18"/>
                <w:szCs w:val="18"/>
              </w:rPr>
            </w:pPr>
            <w:r w:rsidRPr="00076FD7">
              <w:rPr>
                <w:sz w:val="18"/>
                <w:szCs w:val="18"/>
              </w:rPr>
              <w:t>в отношении прочих земельных участков</w:t>
            </w:r>
          </w:p>
        </w:tc>
        <w:tc>
          <w:tcPr>
            <w:tcW w:w="58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9 737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9 737</w:t>
            </w:r>
          </w:p>
        </w:tc>
        <w:tc>
          <w:tcPr>
            <w:tcW w:w="993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9 737</w:t>
            </w:r>
          </w:p>
        </w:tc>
        <w:tc>
          <w:tcPr>
            <w:tcW w:w="993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354CDE" w:rsidTr="00354CDE">
        <w:trPr>
          <w:trHeight w:val="324"/>
        </w:trPr>
        <w:tc>
          <w:tcPr>
            <w:tcW w:w="2813" w:type="dxa"/>
            <w:gridSpan w:val="2"/>
            <w:shd w:val="clear" w:color="auto" w:fill="auto"/>
            <w:hideMark/>
          </w:tcPr>
          <w:p w:rsidR="0095415B" w:rsidRPr="00354CDE" w:rsidRDefault="0095415B" w:rsidP="00DA539D">
            <w:pPr>
              <w:jc w:val="both"/>
              <w:rPr>
                <w:b/>
                <w:color w:val="000000"/>
              </w:rPr>
            </w:pPr>
            <w:r w:rsidRPr="00354CDE">
              <w:rPr>
                <w:b/>
                <w:color w:val="000000"/>
              </w:rPr>
              <w:t>Итого</w:t>
            </w:r>
          </w:p>
        </w:tc>
        <w:tc>
          <w:tcPr>
            <w:tcW w:w="589" w:type="dxa"/>
            <w:shd w:val="clear" w:color="auto" w:fill="auto"/>
            <w:hideMark/>
          </w:tcPr>
          <w:p w:rsidR="0095415B" w:rsidRPr="00354CDE" w:rsidRDefault="0095415B" w:rsidP="00DA539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54CD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354CDE" w:rsidRDefault="0095415B" w:rsidP="00DA539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54CD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354CDE" w:rsidRDefault="0095415B" w:rsidP="00DA539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54CD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415B" w:rsidRPr="00354CDE" w:rsidRDefault="0095415B" w:rsidP="00DA539D">
            <w:pPr>
              <w:jc w:val="right"/>
              <w:rPr>
                <w:b/>
                <w:sz w:val="20"/>
                <w:szCs w:val="20"/>
              </w:rPr>
            </w:pPr>
            <w:r w:rsidRPr="00354CD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415B" w:rsidRPr="00354CDE" w:rsidRDefault="0095415B" w:rsidP="00DA539D">
            <w:pPr>
              <w:jc w:val="right"/>
              <w:rPr>
                <w:b/>
                <w:sz w:val="20"/>
                <w:szCs w:val="20"/>
              </w:rPr>
            </w:pPr>
            <w:r w:rsidRPr="00354CD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15B" w:rsidRPr="00354CDE" w:rsidRDefault="0095415B" w:rsidP="00DA539D">
            <w:pPr>
              <w:jc w:val="right"/>
              <w:rPr>
                <w:b/>
                <w:sz w:val="20"/>
                <w:szCs w:val="20"/>
              </w:rPr>
            </w:pPr>
            <w:r w:rsidRPr="00354CD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15B" w:rsidRPr="00354CDE" w:rsidRDefault="00027F7E" w:rsidP="0095415B">
            <w:pPr>
              <w:jc w:val="right"/>
              <w:rPr>
                <w:b/>
                <w:sz w:val="20"/>
                <w:szCs w:val="20"/>
              </w:rPr>
            </w:pPr>
            <w:r w:rsidRPr="00354CDE">
              <w:rPr>
                <w:b/>
                <w:sz w:val="20"/>
                <w:szCs w:val="20"/>
              </w:rPr>
              <w:t>- 5 237</w:t>
            </w:r>
          </w:p>
        </w:tc>
        <w:tc>
          <w:tcPr>
            <w:tcW w:w="851" w:type="dxa"/>
            <w:shd w:val="clear" w:color="auto" w:fill="auto"/>
            <w:hideMark/>
          </w:tcPr>
          <w:p w:rsidR="0095415B" w:rsidRPr="00354CDE" w:rsidRDefault="00027F7E" w:rsidP="0041162B">
            <w:pPr>
              <w:jc w:val="right"/>
              <w:rPr>
                <w:b/>
                <w:sz w:val="20"/>
                <w:szCs w:val="20"/>
              </w:rPr>
            </w:pPr>
            <w:r w:rsidRPr="00354CDE">
              <w:rPr>
                <w:b/>
                <w:sz w:val="20"/>
                <w:szCs w:val="20"/>
              </w:rPr>
              <w:t>-5 237</w:t>
            </w:r>
          </w:p>
        </w:tc>
        <w:tc>
          <w:tcPr>
            <w:tcW w:w="709" w:type="dxa"/>
            <w:shd w:val="clear" w:color="auto" w:fill="auto"/>
            <w:hideMark/>
          </w:tcPr>
          <w:p w:rsidR="0095415B" w:rsidRPr="00354CDE" w:rsidRDefault="0095415B" w:rsidP="0041162B">
            <w:pPr>
              <w:jc w:val="right"/>
              <w:rPr>
                <w:b/>
                <w:sz w:val="20"/>
                <w:szCs w:val="20"/>
              </w:rPr>
            </w:pPr>
            <w:r w:rsidRPr="00354CDE">
              <w:rPr>
                <w:b/>
                <w:sz w:val="20"/>
                <w:szCs w:val="20"/>
              </w:rPr>
              <w:t>0,0</w:t>
            </w:r>
          </w:p>
        </w:tc>
      </w:tr>
      <w:tr w:rsidR="0095415B" w:rsidRPr="00076FD7" w:rsidTr="00354CDE">
        <w:trPr>
          <w:trHeight w:val="300"/>
        </w:trPr>
        <w:tc>
          <w:tcPr>
            <w:tcW w:w="709" w:type="dxa"/>
            <w:shd w:val="clear" w:color="auto" w:fill="D9D9D9" w:themeFill="background1" w:themeFillShade="D9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6FD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04" w:type="dxa"/>
            <w:shd w:val="clear" w:color="auto" w:fill="D9D9D9" w:themeFill="background1" w:themeFillShade="D9"/>
            <w:hideMark/>
          </w:tcPr>
          <w:p w:rsidR="0095415B" w:rsidRPr="00076FD7" w:rsidRDefault="0095415B" w:rsidP="00DA539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76FD7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89" w:type="dxa"/>
            <w:shd w:val="clear" w:color="auto" w:fill="D9D9D9" w:themeFill="background1" w:themeFillShade="D9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95415B" w:rsidRPr="00076FD7" w:rsidRDefault="0095415B" w:rsidP="00DA539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76FD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5415B" w:rsidRPr="00076FD7" w:rsidTr="00354CDE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04" w:type="dxa"/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жилым домам</w:t>
            </w:r>
          </w:p>
        </w:tc>
        <w:tc>
          <w:tcPr>
            <w:tcW w:w="58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3 198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6 396</w:t>
            </w:r>
          </w:p>
        </w:tc>
        <w:tc>
          <w:tcPr>
            <w:tcW w:w="993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6 396</w:t>
            </w:r>
          </w:p>
        </w:tc>
        <w:tc>
          <w:tcPr>
            <w:tcW w:w="993" w:type="dxa"/>
            <w:shd w:val="clear" w:color="auto" w:fill="auto"/>
            <w:hideMark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</w:t>
            </w:r>
          </w:p>
        </w:tc>
        <w:tc>
          <w:tcPr>
            <w:tcW w:w="851" w:type="dxa"/>
            <w:shd w:val="clear" w:color="auto" w:fill="auto"/>
            <w:hideMark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</w:t>
            </w:r>
          </w:p>
        </w:tc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354CDE">
        <w:trPr>
          <w:trHeight w:val="492"/>
        </w:trPr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04" w:type="dxa"/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жилым помещениям (квартира, комната)</w:t>
            </w:r>
          </w:p>
        </w:tc>
        <w:tc>
          <w:tcPr>
            <w:tcW w:w="58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9605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9605</w:t>
            </w:r>
          </w:p>
        </w:tc>
        <w:tc>
          <w:tcPr>
            <w:tcW w:w="993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9605</w:t>
            </w:r>
          </w:p>
        </w:tc>
        <w:tc>
          <w:tcPr>
            <w:tcW w:w="993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354CDE">
        <w:trPr>
          <w:trHeight w:val="492"/>
        </w:trPr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104" w:type="dxa"/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объектам незавершенного строительства</w:t>
            </w:r>
          </w:p>
        </w:tc>
        <w:tc>
          <w:tcPr>
            <w:tcW w:w="58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354CDE">
        <w:trPr>
          <w:trHeight w:val="1212"/>
        </w:trPr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104" w:type="dxa"/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единым недвижимым комплексам, в том числе по единым недвижимым комплексам, в состав которых входит хотя бы одно жилое помещение (жилой дом)</w:t>
            </w:r>
          </w:p>
        </w:tc>
        <w:tc>
          <w:tcPr>
            <w:tcW w:w="58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354CDE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104" w:type="dxa"/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 xml:space="preserve">по гаражам и </w:t>
            </w:r>
            <w:proofErr w:type="spellStart"/>
            <w:r w:rsidRPr="00076FD7">
              <w:rPr>
                <w:color w:val="000000"/>
                <w:sz w:val="18"/>
                <w:szCs w:val="18"/>
              </w:rPr>
              <w:t>машино</w:t>
            </w:r>
            <w:proofErr w:type="spellEnd"/>
            <w:r w:rsidRPr="00076FD7">
              <w:rPr>
                <w:color w:val="000000"/>
                <w:sz w:val="18"/>
                <w:szCs w:val="18"/>
              </w:rPr>
              <w:t>-местам</w:t>
            </w:r>
          </w:p>
        </w:tc>
        <w:tc>
          <w:tcPr>
            <w:tcW w:w="58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354CDE">
        <w:trPr>
          <w:trHeight w:val="2172"/>
        </w:trPr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104" w:type="dxa"/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хозяйственным строениям или сооружениям,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58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354CDE">
        <w:trPr>
          <w:trHeight w:val="972"/>
        </w:trPr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104" w:type="dxa"/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 xml:space="preserve">по объектам налогообложения, </w:t>
            </w:r>
            <w:proofErr w:type="gramStart"/>
            <w:r w:rsidRPr="00076FD7">
              <w:rPr>
                <w:color w:val="000000"/>
                <w:sz w:val="18"/>
                <w:szCs w:val="18"/>
              </w:rPr>
              <w:t>включенных</w:t>
            </w:r>
            <w:proofErr w:type="gramEnd"/>
            <w:r w:rsidRPr="00076FD7">
              <w:rPr>
                <w:color w:val="000000"/>
                <w:sz w:val="18"/>
                <w:szCs w:val="18"/>
              </w:rPr>
              <w:t xml:space="preserve"> в перечень, определяемый в соответствии с пунктом 7 статьи 378.2 Кодекса</w:t>
            </w:r>
          </w:p>
        </w:tc>
        <w:tc>
          <w:tcPr>
            <w:tcW w:w="58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076FD7" w:rsidTr="00354CDE">
        <w:trPr>
          <w:trHeight w:val="492"/>
        </w:trPr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color w:val="000000"/>
                <w:sz w:val="20"/>
                <w:szCs w:val="20"/>
              </w:rPr>
            </w:pPr>
            <w:r w:rsidRPr="00076FD7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104" w:type="dxa"/>
            <w:shd w:val="clear" w:color="auto" w:fill="auto"/>
            <w:hideMark/>
          </w:tcPr>
          <w:p w:rsidR="0095415B" w:rsidRPr="00076FD7" w:rsidRDefault="0095415B" w:rsidP="00DA539D">
            <w:pPr>
              <w:jc w:val="both"/>
              <w:rPr>
                <w:color w:val="000000"/>
                <w:sz w:val="18"/>
                <w:szCs w:val="18"/>
              </w:rPr>
            </w:pPr>
            <w:r w:rsidRPr="00076FD7">
              <w:rPr>
                <w:color w:val="000000"/>
                <w:sz w:val="18"/>
                <w:szCs w:val="18"/>
              </w:rPr>
              <w:t>по иным строениям, помещениям и сооружениям</w:t>
            </w:r>
          </w:p>
        </w:tc>
        <w:tc>
          <w:tcPr>
            <w:tcW w:w="58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992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993" w:type="dxa"/>
            <w:shd w:val="clear" w:color="auto" w:fill="auto"/>
          </w:tcPr>
          <w:p w:rsidR="0095415B" w:rsidRPr="00076FD7" w:rsidRDefault="00027F7E" w:rsidP="00DA53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993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5415B" w:rsidRPr="00076FD7" w:rsidRDefault="0095415B" w:rsidP="00DA539D">
            <w:pPr>
              <w:jc w:val="right"/>
              <w:rPr>
                <w:sz w:val="20"/>
                <w:szCs w:val="20"/>
              </w:rPr>
            </w:pPr>
            <w:r w:rsidRPr="00076FD7">
              <w:rPr>
                <w:sz w:val="20"/>
                <w:szCs w:val="20"/>
              </w:rPr>
              <w:t>0,0</w:t>
            </w:r>
          </w:p>
        </w:tc>
      </w:tr>
      <w:tr w:rsidR="0095415B" w:rsidRPr="00354CDE" w:rsidTr="00354CDE">
        <w:trPr>
          <w:trHeight w:val="324"/>
        </w:trPr>
        <w:tc>
          <w:tcPr>
            <w:tcW w:w="2813" w:type="dxa"/>
            <w:gridSpan w:val="2"/>
            <w:shd w:val="clear" w:color="auto" w:fill="auto"/>
            <w:hideMark/>
          </w:tcPr>
          <w:p w:rsidR="0095415B" w:rsidRPr="00354CDE" w:rsidRDefault="0095415B" w:rsidP="00DA539D">
            <w:pPr>
              <w:jc w:val="both"/>
              <w:rPr>
                <w:b/>
                <w:color w:val="000000"/>
              </w:rPr>
            </w:pPr>
            <w:r w:rsidRPr="00354CDE">
              <w:rPr>
                <w:b/>
                <w:color w:val="000000"/>
              </w:rPr>
              <w:t>Итого</w:t>
            </w:r>
          </w:p>
        </w:tc>
        <w:tc>
          <w:tcPr>
            <w:tcW w:w="589" w:type="dxa"/>
            <w:shd w:val="clear" w:color="auto" w:fill="auto"/>
            <w:hideMark/>
          </w:tcPr>
          <w:p w:rsidR="0095415B" w:rsidRPr="00354CDE" w:rsidRDefault="0095415B" w:rsidP="00DA539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54CD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354CDE" w:rsidRDefault="0095415B" w:rsidP="00DA539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54CD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15B" w:rsidRPr="00354CDE" w:rsidRDefault="0095415B" w:rsidP="00DA539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54CD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415B" w:rsidRPr="00354CDE" w:rsidRDefault="0095415B" w:rsidP="00DA539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54CD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5415B" w:rsidRPr="00354CDE" w:rsidRDefault="0095415B" w:rsidP="00DA539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54CD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15B" w:rsidRPr="00354CDE" w:rsidRDefault="0095415B" w:rsidP="00DA539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54CD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15B" w:rsidRPr="00354CDE" w:rsidRDefault="00027F7E" w:rsidP="00DA539D">
            <w:pPr>
              <w:jc w:val="right"/>
              <w:rPr>
                <w:b/>
                <w:sz w:val="20"/>
                <w:szCs w:val="20"/>
              </w:rPr>
            </w:pPr>
            <w:r w:rsidRPr="00354CDE">
              <w:rPr>
                <w:b/>
                <w:sz w:val="20"/>
                <w:szCs w:val="20"/>
              </w:rPr>
              <w:t>3 235,4</w:t>
            </w:r>
          </w:p>
        </w:tc>
        <w:tc>
          <w:tcPr>
            <w:tcW w:w="851" w:type="dxa"/>
            <w:shd w:val="clear" w:color="auto" w:fill="auto"/>
            <w:hideMark/>
          </w:tcPr>
          <w:p w:rsidR="0095415B" w:rsidRPr="00354CDE" w:rsidRDefault="00027F7E" w:rsidP="00DA539D">
            <w:pPr>
              <w:jc w:val="right"/>
              <w:rPr>
                <w:b/>
                <w:sz w:val="20"/>
                <w:szCs w:val="20"/>
              </w:rPr>
            </w:pPr>
            <w:r w:rsidRPr="00354CDE">
              <w:rPr>
                <w:b/>
                <w:sz w:val="20"/>
                <w:szCs w:val="20"/>
              </w:rPr>
              <w:t>3 235,4</w:t>
            </w:r>
          </w:p>
        </w:tc>
        <w:tc>
          <w:tcPr>
            <w:tcW w:w="709" w:type="dxa"/>
            <w:shd w:val="clear" w:color="auto" w:fill="auto"/>
            <w:hideMark/>
          </w:tcPr>
          <w:p w:rsidR="0095415B" w:rsidRPr="00354CDE" w:rsidRDefault="0095415B" w:rsidP="00DA539D">
            <w:pPr>
              <w:jc w:val="right"/>
              <w:rPr>
                <w:b/>
                <w:sz w:val="20"/>
                <w:szCs w:val="20"/>
              </w:rPr>
            </w:pPr>
            <w:r w:rsidRPr="00354CDE">
              <w:rPr>
                <w:b/>
                <w:sz w:val="20"/>
                <w:szCs w:val="20"/>
              </w:rPr>
              <w:t>0,0</w:t>
            </w:r>
          </w:p>
        </w:tc>
      </w:tr>
      <w:tr w:rsidR="00AE7B7A" w:rsidRPr="00354CDE" w:rsidTr="00354CDE">
        <w:trPr>
          <w:trHeight w:val="324"/>
        </w:trPr>
        <w:tc>
          <w:tcPr>
            <w:tcW w:w="2813" w:type="dxa"/>
            <w:gridSpan w:val="2"/>
            <w:shd w:val="clear" w:color="auto" w:fill="auto"/>
            <w:hideMark/>
          </w:tcPr>
          <w:p w:rsidR="00AE7B7A" w:rsidRPr="00354CDE" w:rsidRDefault="00AE7B7A" w:rsidP="00DA539D">
            <w:pPr>
              <w:jc w:val="both"/>
              <w:rPr>
                <w:b/>
                <w:color w:val="000000"/>
              </w:rPr>
            </w:pPr>
            <w:r w:rsidRPr="00354CDE">
              <w:rPr>
                <w:b/>
                <w:color w:val="000000"/>
              </w:rPr>
              <w:t>Всего</w:t>
            </w:r>
          </w:p>
        </w:tc>
        <w:tc>
          <w:tcPr>
            <w:tcW w:w="589" w:type="dxa"/>
            <w:shd w:val="clear" w:color="auto" w:fill="auto"/>
            <w:hideMark/>
          </w:tcPr>
          <w:p w:rsidR="00AE7B7A" w:rsidRPr="00354CDE" w:rsidRDefault="00AE7B7A" w:rsidP="00DA539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54CD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E7B7A" w:rsidRPr="00354CDE" w:rsidRDefault="00AE7B7A" w:rsidP="00DA539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54CD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E7B7A" w:rsidRPr="00354CDE" w:rsidRDefault="00AE7B7A" w:rsidP="00DA539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54CD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7B7A" w:rsidRPr="00354CDE" w:rsidRDefault="00AE7B7A" w:rsidP="00DA539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54CD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E7B7A" w:rsidRPr="00354CDE" w:rsidRDefault="00AE7B7A" w:rsidP="00DA539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54CD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AE7B7A" w:rsidRPr="00354CDE" w:rsidRDefault="00AE7B7A" w:rsidP="00DA539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354CDE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AE7B7A" w:rsidRPr="00354CDE" w:rsidRDefault="00AE7B7A" w:rsidP="00027F7E">
            <w:pPr>
              <w:rPr>
                <w:b/>
                <w:sz w:val="20"/>
                <w:szCs w:val="20"/>
              </w:rPr>
            </w:pPr>
            <w:r w:rsidRPr="00354CDE">
              <w:rPr>
                <w:b/>
                <w:sz w:val="20"/>
                <w:szCs w:val="20"/>
              </w:rPr>
              <w:t>-</w:t>
            </w:r>
            <w:r w:rsidR="00027F7E" w:rsidRPr="00354CDE">
              <w:rPr>
                <w:b/>
                <w:sz w:val="20"/>
                <w:szCs w:val="20"/>
              </w:rPr>
              <w:t>2118,6</w:t>
            </w:r>
          </w:p>
        </w:tc>
        <w:tc>
          <w:tcPr>
            <w:tcW w:w="851" w:type="dxa"/>
            <w:shd w:val="clear" w:color="auto" w:fill="auto"/>
          </w:tcPr>
          <w:p w:rsidR="00AE7B7A" w:rsidRPr="00354CDE" w:rsidRDefault="00AE7B7A" w:rsidP="00027F7E">
            <w:pPr>
              <w:ind w:right="-249"/>
              <w:rPr>
                <w:b/>
                <w:sz w:val="20"/>
                <w:szCs w:val="20"/>
              </w:rPr>
            </w:pPr>
            <w:r w:rsidRPr="00354CDE">
              <w:rPr>
                <w:b/>
                <w:sz w:val="20"/>
                <w:szCs w:val="20"/>
              </w:rPr>
              <w:t>-</w:t>
            </w:r>
            <w:r w:rsidR="00027F7E" w:rsidRPr="00354CDE">
              <w:rPr>
                <w:b/>
                <w:sz w:val="20"/>
                <w:szCs w:val="20"/>
              </w:rPr>
              <w:t>2118,6</w:t>
            </w:r>
          </w:p>
        </w:tc>
        <w:tc>
          <w:tcPr>
            <w:tcW w:w="709" w:type="dxa"/>
            <w:shd w:val="clear" w:color="auto" w:fill="auto"/>
            <w:hideMark/>
          </w:tcPr>
          <w:p w:rsidR="00AE7B7A" w:rsidRPr="00354CDE" w:rsidRDefault="00AE7B7A" w:rsidP="00DA539D">
            <w:pPr>
              <w:jc w:val="right"/>
              <w:rPr>
                <w:b/>
                <w:sz w:val="20"/>
                <w:szCs w:val="20"/>
              </w:rPr>
            </w:pPr>
            <w:r w:rsidRPr="00354CDE">
              <w:rPr>
                <w:b/>
                <w:sz w:val="20"/>
                <w:szCs w:val="20"/>
              </w:rPr>
              <w:t>0,0</w:t>
            </w:r>
          </w:p>
        </w:tc>
      </w:tr>
    </w:tbl>
    <w:p w:rsidR="00146F9F" w:rsidRDefault="00146F9F" w:rsidP="00146F9F">
      <w:pPr>
        <w:rPr>
          <w:b/>
          <w:szCs w:val="28"/>
        </w:rPr>
      </w:pPr>
    </w:p>
    <w:p w:rsidR="005572DB" w:rsidRDefault="00146F9F" w:rsidP="005572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00F16">
        <w:rPr>
          <w:sz w:val="28"/>
          <w:szCs w:val="28"/>
        </w:rPr>
        <w:t>Для принятия решения</w:t>
      </w:r>
      <w:r w:rsidR="005572DB">
        <w:rPr>
          <w:sz w:val="28"/>
          <w:szCs w:val="28"/>
        </w:rPr>
        <w:t xml:space="preserve"> в отношении размера налоговых ставок в </w:t>
      </w:r>
      <w:r w:rsidR="00700F1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5572DB">
        <w:rPr>
          <w:sz w:val="28"/>
          <w:szCs w:val="28"/>
        </w:rPr>
        <w:t>у</w:t>
      </w:r>
      <w:r>
        <w:rPr>
          <w:sz w:val="28"/>
          <w:szCs w:val="28"/>
        </w:rPr>
        <w:t xml:space="preserve"> по земельному налогу и налогу на имущество физических лиц, </w:t>
      </w:r>
      <w:r w:rsidR="009B1542">
        <w:rPr>
          <w:sz w:val="28"/>
          <w:szCs w:val="28"/>
        </w:rPr>
        <w:t xml:space="preserve">с учетом существенной отрицательной бюджетной эффективности </w:t>
      </w:r>
      <w:r w:rsidR="005572DB">
        <w:rPr>
          <w:sz w:val="28"/>
          <w:szCs w:val="28"/>
        </w:rPr>
        <w:t xml:space="preserve">предлагается увеличить налоговые ставки по земельному налогу для физических и юридических лиц </w:t>
      </w:r>
      <w:r w:rsidR="005572DB">
        <w:rPr>
          <w:sz w:val="28"/>
          <w:szCs w:val="28"/>
        </w:rPr>
        <w:br/>
        <w:t>до 0,3%. Также рекомендуется пересмотреть перечень льготных категорий налогоплательщиков, установленных нормативно-правовыми актами муниципального образования Колтушское сельское поселение Всеволожского муниципального района Ленинградской области.</w:t>
      </w:r>
      <w:proofErr w:type="gramEnd"/>
    </w:p>
    <w:p w:rsidR="005572DB" w:rsidRPr="005572DB" w:rsidRDefault="005572DB" w:rsidP="00557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542" w:rsidRDefault="009B1542" w:rsidP="00146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B1542" w:rsidSect="00C53F08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42" w:rsidRDefault="009B1542">
      <w:r>
        <w:separator/>
      </w:r>
    </w:p>
  </w:endnote>
  <w:endnote w:type="continuationSeparator" w:id="0">
    <w:p w:rsidR="009B1542" w:rsidRDefault="009B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42" w:rsidRDefault="009B1542">
      <w:r>
        <w:separator/>
      </w:r>
    </w:p>
  </w:footnote>
  <w:footnote w:type="continuationSeparator" w:id="0">
    <w:p w:rsidR="009B1542" w:rsidRDefault="009B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5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9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1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4BEC549E"/>
    <w:multiLevelType w:val="hybridMultilevel"/>
    <w:tmpl w:val="D0A033DE"/>
    <w:lvl w:ilvl="0" w:tplc="5CAEEE9E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5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6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0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71464CF2"/>
    <w:multiLevelType w:val="hybridMultilevel"/>
    <w:tmpl w:val="D0A033DE"/>
    <w:lvl w:ilvl="0" w:tplc="5CAEEE9E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3">
    <w:nsid w:val="734F5E6E"/>
    <w:multiLevelType w:val="hybridMultilevel"/>
    <w:tmpl w:val="2ADED20C"/>
    <w:lvl w:ilvl="0" w:tplc="6E5052A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79947473"/>
    <w:multiLevelType w:val="hybridMultilevel"/>
    <w:tmpl w:val="3E6038E0"/>
    <w:lvl w:ilvl="0" w:tplc="A0DED73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16"/>
  </w:num>
  <w:num w:numId="4">
    <w:abstractNumId w:val="37"/>
  </w:num>
  <w:num w:numId="5">
    <w:abstractNumId w:val="45"/>
  </w:num>
  <w:num w:numId="6">
    <w:abstractNumId w:val="48"/>
  </w:num>
  <w:num w:numId="7">
    <w:abstractNumId w:val="19"/>
  </w:num>
  <w:num w:numId="8">
    <w:abstractNumId w:val="33"/>
  </w:num>
  <w:num w:numId="9">
    <w:abstractNumId w:val="26"/>
  </w:num>
  <w:num w:numId="10">
    <w:abstractNumId w:val="28"/>
  </w:num>
  <w:num w:numId="11">
    <w:abstractNumId w:val="32"/>
  </w:num>
  <w:num w:numId="12">
    <w:abstractNumId w:val="15"/>
  </w:num>
  <w:num w:numId="13">
    <w:abstractNumId w:val="38"/>
  </w:num>
  <w:num w:numId="14">
    <w:abstractNumId w:val="25"/>
  </w:num>
  <w:num w:numId="15">
    <w:abstractNumId w:val="17"/>
  </w:num>
  <w:num w:numId="16">
    <w:abstractNumId w:val="46"/>
  </w:num>
  <w:num w:numId="17">
    <w:abstractNumId w:val="13"/>
  </w:num>
  <w:num w:numId="18">
    <w:abstractNumId w:val="11"/>
  </w:num>
  <w:num w:numId="19">
    <w:abstractNumId w:val="27"/>
  </w:num>
  <w:num w:numId="20">
    <w:abstractNumId w:val="21"/>
  </w:num>
  <w:num w:numId="21">
    <w:abstractNumId w:val="44"/>
  </w:num>
  <w:num w:numId="22">
    <w:abstractNumId w:val="29"/>
  </w:num>
  <w:num w:numId="23">
    <w:abstractNumId w:val="39"/>
  </w:num>
  <w:num w:numId="24">
    <w:abstractNumId w:val="2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35"/>
  </w:num>
  <w:num w:numId="35">
    <w:abstractNumId w:val="34"/>
  </w:num>
  <w:num w:numId="36">
    <w:abstractNumId w:val="23"/>
  </w:num>
  <w:num w:numId="37">
    <w:abstractNumId w:val="14"/>
  </w:num>
  <w:num w:numId="38">
    <w:abstractNumId w:val="10"/>
  </w:num>
  <w:num w:numId="39">
    <w:abstractNumId w:val="36"/>
  </w:num>
  <w:num w:numId="40">
    <w:abstractNumId w:val="42"/>
  </w:num>
  <w:num w:numId="41">
    <w:abstractNumId w:val="20"/>
  </w:num>
  <w:num w:numId="42">
    <w:abstractNumId w:val="18"/>
  </w:num>
  <w:num w:numId="43">
    <w:abstractNumId w:val="24"/>
  </w:num>
  <w:num w:numId="44">
    <w:abstractNumId w:val="9"/>
  </w:num>
  <w:num w:numId="45">
    <w:abstractNumId w:val="12"/>
  </w:num>
  <w:num w:numId="46">
    <w:abstractNumId w:val="47"/>
  </w:num>
  <w:num w:numId="47">
    <w:abstractNumId w:val="31"/>
  </w:num>
  <w:num w:numId="48">
    <w:abstractNumId w:val="4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3954"/>
    <w:rsid w:val="0001164A"/>
    <w:rsid w:val="00012561"/>
    <w:rsid w:val="000177E4"/>
    <w:rsid w:val="00017FF9"/>
    <w:rsid w:val="000214DE"/>
    <w:rsid w:val="000238F6"/>
    <w:rsid w:val="000251CE"/>
    <w:rsid w:val="000271A5"/>
    <w:rsid w:val="00027F7E"/>
    <w:rsid w:val="000372C3"/>
    <w:rsid w:val="000468A3"/>
    <w:rsid w:val="00057174"/>
    <w:rsid w:val="00061EEC"/>
    <w:rsid w:val="00063905"/>
    <w:rsid w:val="00063FBA"/>
    <w:rsid w:val="000730F9"/>
    <w:rsid w:val="000744D2"/>
    <w:rsid w:val="00076BC2"/>
    <w:rsid w:val="00083029"/>
    <w:rsid w:val="00083395"/>
    <w:rsid w:val="0008346A"/>
    <w:rsid w:val="00085E91"/>
    <w:rsid w:val="0009689B"/>
    <w:rsid w:val="0009736E"/>
    <w:rsid w:val="000A26D6"/>
    <w:rsid w:val="000A3921"/>
    <w:rsid w:val="000A5776"/>
    <w:rsid w:val="000A5AC2"/>
    <w:rsid w:val="000B0A88"/>
    <w:rsid w:val="000B44B0"/>
    <w:rsid w:val="000C04BB"/>
    <w:rsid w:val="000D5426"/>
    <w:rsid w:val="000E3008"/>
    <w:rsid w:val="000E6BA2"/>
    <w:rsid w:val="000F218F"/>
    <w:rsid w:val="00106DD0"/>
    <w:rsid w:val="00110B79"/>
    <w:rsid w:val="00110C0F"/>
    <w:rsid w:val="00112E7D"/>
    <w:rsid w:val="00114601"/>
    <w:rsid w:val="001156FE"/>
    <w:rsid w:val="00115B05"/>
    <w:rsid w:val="001266B1"/>
    <w:rsid w:val="00130EE8"/>
    <w:rsid w:val="00135F69"/>
    <w:rsid w:val="00146F9F"/>
    <w:rsid w:val="00147194"/>
    <w:rsid w:val="00157F31"/>
    <w:rsid w:val="0016198A"/>
    <w:rsid w:val="00166C3E"/>
    <w:rsid w:val="0017262E"/>
    <w:rsid w:val="001743E8"/>
    <w:rsid w:val="001803BF"/>
    <w:rsid w:val="00183168"/>
    <w:rsid w:val="001868DA"/>
    <w:rsid w:val="001909A5"/>
    <w:rsid w:val="0019219D"/>
    <w:rsid w:val="001B3561"/>
    <w:rsid w:val="001D73DC"/>
    <w:rsid w:val="001E72E2"/>
    <w:rsid w:val="001F6B3E"/>
    <w:rsid w:val="00201CCC"/>
    <w:rsid w:val="0021310E"/>
    <w:rsid w:val="0021723A"/>
    <w:rsid w:val="00224DEA"/>
    <w:rsid w:val="00226DFE"/>
    <w:rsid w:val="00240A83"/>
    <w:rsid w:val="002422B6"/>
    <w:rsid w:val="00253227"/>
    <w:rsid w:val="0025333F"/>
    <w:rsid w:val="002677C1"/>
    <w:rsid w:val="00270618"/>
    <w:rsid w:val="002710FD"/>
    <w:rsid w:val="00273A7F"/>
    <w:rsid w:val="00274752"/>
    <w:rsid w:val="00282A63"/>
    <w:rsid w:val="002839E0"/>
    <w:rsid w:val="0029162C"/>
    <w:rsid w:val="002A4CB0"/>
    <w:rsid w:val="002A4D88"/>
    <w:rsid w:val="002B0286"/>
    <w:rsid w:val="002B33BF"/>
    <w:rsid w:val="002B5EB9"/>
    <w:rsid w:val="002C4675"/>
    <w:rsid w:val="002D1F1F"/>
    <w:rsid w:val="002D3043"/>
    <w:rsid w:val="002E1BCB"/>
    <w:rsid w:val="002E3229"/>
    <w:rsid w:val="002E67F5"/>
    <w:rsid w:val="002F3C91"/>
    <w:rsid w:val="002F67F0"/>
    <w:rsid w:val="00307D06"/>
    <w:rsid w:val="00312A7A"/>
    <w:rsid w:val="00312FE6"/>
    <w:rsid w:val="00313B73"/>
    <w:rsid w:val="00317318"/>
    <w:rsid w:val="00321C70"/>
    <w:rsid w:val="0032271B"/>
    <w:rsid w:val="00325987"/>
    <w:rsid w:val="00325E95"/>
    <w:rsid w:val="003428ED"/>
    <w:rsid w:val="00347385"/>
    <w:rsid w:val="00353C3F"/>
    <w:rsid w:val="00354AEE"/>
    <w:rsid w:val="00354CDE"/>
    <w:rsid w:val="00357943"/>
    <w:rsid w:val="00375B0F"/>
    <w:rsid w:val="00382B31"/>
    <w:rsid w:val="00383BC6"/>
    <w:rsid w:val="00384AEC"/>
    <w:rsid w:val="00385973"/>
    <w:rsid w:val="00391A8F"/>
    <w:rsid w:val="00394287"/>
    <w:rsid w:val="003A4535"/>
    <w:rsid w:val="003A70D0"/>
    <w:rsid w:val="003A776A"/>
    <w:rsid w:val="003A7E7A"/>
    <w:rsid w:val="003B4BB2"/>
    <w:rsid w:val="003B72E5"/>
    <w:rsid w:val="003C286B"/>
    <w:rsid w:val="003D44EF"/>
    <w:rsid w:val="003E0382"/>
    <w:rsid w:val="003F22DD"/>
    <w:rsid w:val="003F789A"/>
    <w:rsid w:val="003F7969"/>
    <w:rsid w:val="004008BB"/>
    <w:rsid w:val="0040149F"/>
    <w:rsid w:val="00402D4D"/>
    <w:rsid w:val="00404165"/>
    <w:rsid w:val="004107A0"/>
    <w:rsid w:val="0041162B"/>
    <w:rsid w:val="00415B0B"/>
    <w:rsid w:val="0042091A"/>
    <w:rsid w:val="0043538A"/>
    <w:rsid w:val="00441BAD"/>
    <w:rsid w:val="0044308C"/>
    <w:rsid w:val="004500F6"/>
    <w:rsid w:val="00455B42"/>
    <w:rsid w:val="00463A33"/>
    <w:rsid w:val="00463F56"/>
    <w:rsid w:val="004733E3"/>
    <w:rsid w:val="00475F4D"/>
    <w:rsid w:val="00492FD1"/>
    <w:rsid w:val="0049429F"/>
    <w:rsid w:val="004A2EC4"/>
    <w:rsid w:val="004A36C0"/>
    <w:rsid w:val="004B1974"/>
    <w:rsid w:val="004B5EB3"/>
    <w:rsid w:val="004C02E3"/>
    <w:rsid w:val="004C1FCD"/>
    <w:rsid w:val="004F21C6"/>
    <w:rsid w:val="004F3217"/>
    <w:rsid w:val="004F4C7A"/>
    <w:rsid w:val="004F5F99"/>
    <w:rsid w:val="00505A1A"/>
    <w:rsid w:val="0051154C"/>
    <w:rsid w:val="00514564"/>
    <w:rsid w:val="00525439"/>
    <w:rsid w:val="005261D5"/>
    <w:rsid w:val="00532A0C"/>
    <w:rsid w:val="00534047"/>
    <w:rsid w:val="00542B61"/>
    <w:rsid w:val="005468F3"/>
    <w:rsid w:val="00547628"/>
    <w:rsid w:val="00553531"/>
    <w:rsid w:val="005542C6"/>
    <w:rsid w:val="00555458"/>
    <w:rsid w:val="005572DB"/>
    <w:rsid w:val="00564B65"/>
    <w:rsid w:val="0056712D"/>
    <w:rsid w:val="00570226"/>
    <w:rsid w:val="00581FE0"/>
    <w:rsid w:val="00584732"/>
    <w:rsid w:val="005A5BB3"/>
    <w:rsid w:val="005B4289"/>
    <w:rsid w:val="005C1887"/>
    <w:rsid w:val="005C2A63"/>
    <w:rsid w:val="005C47D3"/>
    <w:rsid w:val="005C4F71"/>
    <w:rsid w:val="005C6A92"/>
    <w:rsid w:val="005C76E7"/>
    <w:rsid w:val="005E2897"/>
    <w:rsid w:val="005E7FFE"/>
    <w:rsid w:val="005F10A0"/>
    <w:rsid w:val="005F18FF"/>
    <w:rsid w:val="005F60DB"/>
    <w:rsid w:val="00603FA9"/>
    <w:rsid w:val="00604E73"/>
    <w:rsid w:val="00614D88"/>
    <w:rsid w:val="00616611"/>
    <w:rsid w:val="00627392"/>
    <w:rsid w:val="0065654E"/>
    <w:rsid w:val="00673CAE"/>
    <w:rsid w:val="00676046"/>
    <w:rsid w:val="0067675C"/>
    <w:rsid w:val="006805EB"/>
    <w:rsid w:val="006807B8"/>
    <w:rsid w:val="00680EB3"/>
    <w:rsid w:val="0069396C"/>
    <w:rsid w:val="006A2898"/>
    <w:rsid w:val="006A56A1"/>
    <w:rsid w:val="006A662D"/>
    <w:rsid w:val="006B043F"/>
    <w:rsid w:val="006B4ACF"/>
    <w:rsid w:val="006B4AFE"/>
    <w:rsid w:val="006C018F"/>
    <w:rsid w:val="006C0F84"/>
    <w:rsid w:val="006C328B"/>
    <w:rsid w:val="006C48A4"/>
    <w:rsid w:val="006C523E"/>
    <w:rsid w:val="006D7671"/>
    <w:rsid w:val="006E06BF"/>
    <w:rsid w:val="006E74AF"/>
    <w:rsid w:val="006F4E8D"/>
    <w:rsid w:val="00700F16"/>
    <w:rsid w:val="00703432"/>
    <w:rsid w:val="0070440B"/>
    <w:rsid w:val="007064FD"/>
    <w:rsid w:val="00706605"/>
    <w:rsid w:val="00706B6B"/>
    <w:rsid w:val="00707E9A"/>
    <w:rsid w:val="00707FDE"/>
    <w:rsid w:val="007153E2"/>
    <w:rsid w:val="00717DA9"/>
    <w:rsid w:val="00720F99"/>
    <w:rsid w:val="00724587"/>
    <w:rsid w:val="00733B9A"/>
    <w:rsid w:val="00742BD4"/>
    <w:rsid w:val="00746375"/>
    <w:rsid w:val="00750143"/>
    <w:rsid w:val="007608A6"/>
    <w:rsid w:val="0076342F"/>
    <w:rsid w:val="00764F2D"/>
    <w:rsid w:val="00770066"/>
    <w:rsid w:val="00770C45"/>
    <w:rsid w:val="00771330"/>
    <w:rsid w:val="007717BB"/>
    <w:rsid w:val="00772ED4"/>
    <w:rsid w:val="00786D36"/>
    <w:rsid w:val="00790624"/>
    <w:rsid w:val="00791C2F"/>
    <w:rsid w:val="007958D9"/>
    <w:rsid w:val="007A077A"/>
    <w:rsid w:val="007A0BE6"/>
    <w:rsid w:val="007A15CE"/>
    <w:rsid w:val="007A35E2"/>
    <w:rsid w:val="007B06FA"/>
    <w:rsid w:val="007B2F32"/>
    <w:rsid w:val="007C318B"/>
    <w:rsid w:val="007D7BB3"/>
    <w:rsid w:val="007E0C13"/>
    <w:rsid w:val="007E13C5"/>
    <w:rsid w:val="007E28F3"/>
    <w:rsid w:val="007F0121"/>
    <w:rsid w:val="007F3447"/>
    <w:rsid w:val="007F4BEA"/>
    <w:rsid w:val="008009D6"/>
    <w:rsid w:val="00801C57"/>
    <w:rsid w:val="00805796"/>
    <w:rsid w:val="0081669F"/>
    <w:rsid w:val="00817D10"/>
    <w:rsid w:val="00820D6B"/>
    <w:rsid w:val="00824A1E"/>
    <w:rsid w:val="00825D1C"/>
    <w:rsid w:val="008348C6"/>
    <w:rsid w:val="008534A7"/>
    <w:rsid w:val="00856D9C"/>
    <w:rsid w:val="00863E42"/>
    <w:rsid w:val="00866E39"/>
    <w:rsid w:val="00873D97"/>
    <w:rsid w:val="008803C2"/>
    <w:rsid w:val="008913A4"/>
    <w:rsid w:val="00893EFE"/>
    <w:rsid w:val="008A4F1C"/>
    <w:rsid w:val="008B4950"/>
    <w:rsid w:val="008C1ECA"/>
    <w:rsid w:val="008D234F"/>
    <w:rsid w:val="008E1AD5"/>
    <w:rsid w:val="008E6027"/>
    <w:rsid w:val="008F0C56"/>
    <w:rsid w:val="008F634B"/>
    <w:rsid w:val="0090120C"/>
    <w:rsid w:val="0091473A"/>
    <w:rsid w:val="0092682F"/>
    <w:rsid w:val="00932306"/>
    <w:rsid w:val="00933240"/>
    <w:rsid w:val="009333EA"/>
    <w:rsid w:val="00936AED"/>
    <w:rsid w:val="00944335"/>
    <w:rsid w:val="00945810"/>
    <w:rsid w:val="009503F5"/>
    <w:rsid w:val="009512AF"/>
    <w:rsid w:val="0095415B"/>
    <w:rsid w:val="00954546"/>
    <w:rsid w:val="009546B2"/>
    <w:rsid w:val="00955C84"/>
    <w:rsid w:val="00956565"/>
    <w:rsid w:val="009631AE"/>
    <w:rsid w:val="00971E5C"/>
    <w:rsid w:val="00972E64"/>
    <w:rsid w:val="00973F12"/>
    <w:rsid w:val="00975346"/>
    <w:rsid w:val="009804DE"/>
    <w:rsid w:val="00980532"/>
    <w:rsid w:val="009859F7"/>
    <w:rsid w:val="009906B7"/>
    <w:rsid w:val="00990BA6"/>
    <w:rsid w:val="009A3D09"/>
    <w:rsid w:val="009A6C98"/>
    <w:rsid w:val="009A7D35"/>
    <w:rsid w:val="009B1542"/>
    <w:rsid w:val="009B161A"/>
    <w:rsid w:val="009B2D46"/>
    <w:rsid w:val="009C24CA"/>
    <w:rsid w:val="009C4F5A"/>
    <w:rsid w:val="009C5BA0"/>
    <w:rsid w:val="009D383A"/>
    <w:rsid w:val="009D41E0"/>
    <w:rsid w:val="009D4801"/>
    <w:rsid w:val="009F1236"/>
    <w:rsid w:val="00A00D3D"/>
    <w:rsid w:val="00A035CF"/>
    <w:rsid w:val="00A12BCB"/>
    <w:rsid w:val="00A135BB"/>
    <w:rsid w:val="00A15499"/>
    <w:rsid w:val="00A15638"/>
    <w:rsid w:val="00A20235"/>
    <w:rsid w:val="00A25187"/>
    <w:rsid w:val="00A30768"/>
    <w:rsid w:val="00A33D94"/>
    <w:rsid w:val="00A41500"/>
    <w:rsid w:val="00A4166C"/>
    <w:rsid w:val="00A4431B"/>
    <w:rsid w:val="00A53DE9"/>
    <w:rsid w:val="00A57158"/>
    <w:rsid w:val="00A5748C"/>
    <w:rsid w:val="00A66357"/>
    <w:rsid w:val="00A80FB1"/>
    <w:rsid w:val="00A82DF9"/>
    <w:rsid w:val="00AC462A"/>
    <w:rsid w:val="00AE7B7A"/>
    <w:rsid w:val="00B025D1"/>
    <w:rsid w:val="00B037F3"/>
    <w:rsid w:val="00B04C39"/>
    <w:rsid w:val="00B15601"/>
    <w:rsid w:val="00B24FE4"/>
    <w:rsid w:val="00B32DD7"/>
    <w:rsid w:val="00B45350"/>
    <w:rsid w:val="00B51E34"/>
    <w:rsid w:val="00B5378B"/>
    <w:rsid w:val="00B57434"/>
    <w:rsid w:val="00B578B1"/>
    <w:rsid w:val="00B618F4"/>
    <w:rsid w:val="00B67019"/>
    <w:rsid w:val="00B704FE"/>
    <w:rsid w:val="00B72901"/>
    <w:rsid w:val="00B7659C"/>
    <w:rsid w:val="00BA1598"/>
    <w:rsid w:val="00BA4455"/>
    <w:rsid w:val="00BA5F0C"/>
    <w:rsid w:val="00BC3263"/>
    <w:rsid w:val="00BC6F68"/>
    <w:rsid w:val="00BD02F4"/>
    <w:rsid w:val="00BD0D43"/>
    <w:rsid w:val="00BD1546"/>
    <w:rsid w:val="00BD6BDC"/>
    <w:rsid w:val="00BD7B31"/>
    <w:rsid w:val="00BE51E3"/>
    <w:rsid w:val="00BE6F06"/>
    <w:rsid w:val="00BF4D62"/>
    <w:rsid w:val="00BF5228"/>
    <w:rsid w:val="00BF73BB"/>
    <w:rsid w:val="00C1297A"/>
    <w:rsid w:val="00C13982"/>
    <w:rsid w:val="00C15950"/>
    <w:rsid w:val="00C17EAD"/>
    <w:rsid w:val="00C22C3A"/>
    <w:rsid w:val="00C27155"/>
    <w:rsid w:val="00C27549"/>
    <w:rsid w:val="00C30E66"/>
    <w:rsid w:val="00C35D67"/>
    <w:rsid w:val="00C4154C"/>
    <w:rsid w:val="00C42358"/>
    <w:rsid w:val="00C512FE"/>
    <w:rsid w:val="00C52F1E"/>
    <w:rsid w:val="00C535D8"/>
    <w:rsid w:val="00C53F08"/>
    <w:rsid w:val="00C577EA"/>
    <w:rsid w:val="00C74BE7"/>
    <w:rsid w:val="00C778DF"/>
    <w:rsid w:val="00C833FD"/>
    <w:rsid w:val="00CA7A3F"/>
    <w:rsid w:val="00CB65D5"/>
    <w:rsid w:val="00CB69AB"/>
    <w:rsid w:val="00CB7816"/>
    <w:rsid w:val="00CC1DD1"/>
    <w:rsid w:val="00CC52FA"/>
    <w:rsid w:val="00CD317E"/>
    <w:rsid w:val="00CD5413"/>
    <w:rsid w:val="00CD797C"/>
    <w:rsid w:val="00CE035B"/>
    <w:rsid w:val="00CE3BDB"/>
    <w:rsid w:val="00CE472A"/>
    <w:rsid w:val="00CE5EEA"/>
    <w:rsid w:val="00CE7F49"/>
    <w:rsid w:val="00CF0756"/>
    <w:rsid w:val="00CF1FE2"/>
    <w:rsid w:val="00CF3D09"/>
    <w:rsid w:val="00D10ED3"/>
    <w:rsid w:val="00D13146"/>
    <w:rsid w:val="00D14B22"/>
    <w:rsid w:val="00D15EB6"/>
    <w:rsid w:val="00D17DCD"/>
    <w:rsid w:val="00D279BF"/>
    <w:rsid w:val="00D347EA"/>
    <w:rsid w:val="00D348AA"/>
    <w:rsid w:val="00D37B5E"/>
    <w:rsid w:val="00D40680"/>
    <w:rsid w:val="00D46D4E"/>
    <w:rsid w:val="00D52C65"/>
    <w:rsid w:val="00D53F0B"/>
    <w:rsid w:val="00D5534D"/>
    <w:rsid w:val="00D569D3"/>
    <w:rsid w:val="00D5712E"/>
    <w:rsid w:val="00D7124E"/>
    <w:rsid w:val="00D724A7"/>
    <w:rsid w:val="00D759CF"/>
    <w:rsid w:val="00D84A0F"/>
    <w:rsid w:val="00D86E92"/>
    <w:rsid w:val="00DA1F61"/>
    <w:rsid w:val="00DA539D"/>
    <w:rsid w:val="00DC45D0"/>
    <w:rsid w:val="00DD1BE8"/>
    <w:rsid w:val="00DE76B5"/>
    <w:rsid w:val="00DF1AEB"/>
    <w:rsid w:val="00DF3787"/>
    <w:rsid w:val="00DF3B2E"/>
    <w:rsid w:val="00DF5EA5"/>
    <w:rsid w:val="00E047D0"/>
    <w:rsid w:val="00E06EF0"/>
    <w:rsid w:val="00E22B8F"/>
    <w:rsid w:val="00E24C75"/>
    <w:rsid w:val="00E37C96"/>
    <w:rsid w:val="00E50994"/>
    <w:rsid w:val="00E53D2D"/>
    <w:rsid w:val="00E5504B"/>
    <w:rsid w:val="00E82811"/>
    <w:rsid w:val="00E92742"/>
    <w:rsid w:val="00E9636B"/>
    <w:rsid w:val="00EA2476"/>
    <w:rsid w:val="00EA5BB6"/>
    <w:rsid w:val="00EB081C"/>
    <w:rsid w:val="00EC2B87"/>
    <w:rsid w:val="00EC3ADC"/>
    <w:rsid w:val="00EC69AC"/>
    <w:rsid w:val="00ED0914"/>
    <w:rsid w:val="00ED1046"/>
    <w:rsid w:val="00ED1561"/>
    <w:rsid w:val="00ED44C8"/>
    <w:rsid w:val="00ED4525"/>
    <w:rsid w:val="00ED6B95"/>
    <w:rsid w:val="00EE3210"/>
    <w:rsid w:val="00EF5187"/>
    <w:rsid w:val="00F033DA"/>
    <w:rsid w:val="00F03ED1"/>
    <w:rsid w:val="00F13FC5"/>
    <w:rsid w:val="00F20C4E"/>
    <w:rsid w:val="00F26B14"/>
    <w:rsid w:val="00F32E04"/>
    <w:rsid w:val="00F3455B"/>
    <w:rsid w:val="00F378CC"/>
    <w:rsid w:val="00F42659"/>
    <w:rsid w:val="00F525B4"/>
    <w:rsid w:val="00F526E0"/>
    <w:rsid w:val="00F56BD5"/>
    <w:rsid w:val="00F6669A"/>
    <w:rsid w:val="00F67803"/>
    <w:rsid w:val="00F706F5"/>
    <w:rsid w:val="00F80B75"/>
    <w:rsid w:val="00F84229"/>
    <w:rsid w:val="00F85B79"/>
    <w:rsid w:val="00F8752C"/>
    <w:rsid w:val="00F9022F"/>
    <w:rsid w:val="00F94178"/>
    <w:rsid w:val="00F946A8"/>
    <w:rsid w:val="00FB58DE"/>
    <w:rsid w:val="00FC1761"/>
    <w:rsid w:val="00FD460C"/>
    <w:rsid w:val="00FD4906"/>
    <w:rsid w:val="00FD6DAB"/>
    <w:rsid w:val="00FD6E8B"/>
    <w:rsid w:val="00FE3AA0"/>
    <w:rsid w:val="00FF24B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uiPriority w:val="34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46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F9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46F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46F9F"/>
    <w:pPr>
      <w:jc w:val="center"/>
    </w:pPr>
    <w:rPr>
      <w:szCs w:val="20"/>
    </w:rPr>
  </w:style>
  <w:style w:type="paragraph" w:customStyle="1" w:styleId="22">
    <w:name w:val="Основной текст 22"/>
    <w:basedOn w:val="a"/>
    <w:rsid w:val="00CA7A3F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uiPriority w:val="34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46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F9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46F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46F9F"/>
    <w:pPr>
      <w:jc w:val="center"/>
    </w:pPr>
    <w:rPr>
      <w:szCs w:val="20"/>
    </w:rPr>
  </w:style>
  <w:style w:type="paragraph" w:customStyle="1" w:styleId="22">
    <w:name w:val="Основной текст 22"/>
    <w:basedOn w:val="a"/>
    <w:rsid w:val="00CA7A3F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FE822DA8EC0D3B78E5021FFCC66E2B5039BAF426476D86E20FCFF826C7E354BADFFF330A1703608AA9A8779046525043E3F944q9G" TargetMode="External"/><Relationship Id="rId18" Type="http://schemas.openxmlformats.org/officeDocument/2006/relationships/hyperlink" Target="http://www.zakonprost.ru/zakony/2-fz-ot-2009-12-27-o-socialnyh" TargetMode="External"/><Relationship Id="rId26" Type="http://schemas.openxmlformats.org/officeDocument/2006/relationships/hyperlink" Target="http://www.zakonprost.ru/zakony/1244-1-ot-2009-07-24-o-socialnoj" TargetMode="External"/><Relationship Id="rId39" Type="http://schemas.openxmlformats.org/officeDocument/2006/relationships/hyperlink" Target="consultantplus://offline/ref=F5FE822DA8EC0D3B78E5021FFCC66E2B503AB6FE254A6D86E20FCFF826C7E354A8DFA73B03434C24D6BAA8778F44q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FE822DA8EC0D3B78E5021FFCC66E2B503AB6FE27436D86E20FCFF826C7E354A8DFA73B03434C24D6BAA8778F44qFG" TargetMode="External"/><Relationship Id="rId34" Type="http://schemas.openxmlformats.org/officeDocument/2006/relationships/hyperlink" Target="consultantplus://offline/ref=F5FE822DA8EC0D3B78E5021FFCC66E2B513AB1FE28466D86E20FCFF826C7E354BADFFF3701435224D9AFFE26CA13564C41FDF84977B9301D4Dq2G" TargetMode="External"/><Relationship Id="rId42" Type="http://schemas.openxmlformats.org/officeDocument/2006/relationships/hyperlink" Target="consultantplus://offline/ref=F5FE822DA8EC0D3B78E5021FFCC66E2B5233B3FF26456D86E20FCFF826C7E354BADFFF3701435224D9AFFE26CA13564C41FDF84977B9301D4Dq2G" TargetMode="External"/><Relationship Id="rId47" Type="http://schemas.openxmlformats.org/officeDocument/2006/relationships/hyperlink" Target="http://www.zakonprost.ru/zakony/175-fz-ot-2008-07-23-o-socialnoj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FE822DA8EC0D3B78E5021FFCC66E2B5233B3FF26456D86E20FCFF826C7E354BADFFF3701435224D9AFFE26CA13564C41FDF84977B9301D4Dq2G" TargetMode="External"/><Relationship Id="rId17" Type="http://schemas.openxmlformats.org/officeDocument/2006/relationships/hyperlink" Target="http://www.zakonprost.ru/zakony/175-fz-ot-2008-07-23-o-socialnoj" TargetMode="External"/><Relationship Id="rId25" Type="http://schemas.openxmlformats.org/officeDocument/2006/relationships/hyperlink" Target="consultantplus://offline/ref=871ACE462B8B08C2D0BC2758BC324475F0098315911919D6EC836171E07AA38E6B366AFAC081B05B4A825E45350A910A75E3F333D0A18D22wAUCI" TargetMode="External"/><Relationship Id="rId33" Type="http://schemas.openxmlformats.org/officeDocument/2006/relationships/hyperlink" Target="consultantplus://offline/ref=F5FE822DA8EC0D3B78E5021FFCC66E2B5039BAF426476D86E20FCFF826C7E354BADFFF330A1703608AA9A8779046525043E3F944q9G" TargetMode="External"/><Relationship Id="rId38" Type="http://schemas.openxmlformats.org/officeDocument/2006/relationships/hyperlink" Target="http://www.zakonprost.ru/zakony/2-fz-ot-2009-12-27-o-socialnyh" TargetMode="External"/><Relationship Id="rId46" Type="http://schemas.openxmlformats.org/officeDocument/2006/relationships/hyperlink" Target="http://www.zakonprost.ru/zakony/1244-1-ot-2009-07-24-o-socialno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prost.ru/zakony/1244-1-ot-2009-07-24-o-socialnoj" TargetMode="External"/><Relationship Id="rId20" Type="http://schemas.openxmlformats.org/officeDocument/2006/relationships/hyperlink" Target="consultantplus://offline/ref=F5FE822DA8EC0D3B78E5021FFCC66E2B5132B0F028406D86E20FCFF826C7E354A8DFA73B03434C24D6BAA8778F44qFG" TargetMode="External"/><Relationship Id="rId29" Type="http://schemas.openxmlformats.org/officeDocument/2006/relationships/hyperlink" Target="consultantplus://offline/ref=F5FE822DA8EC0D3B78E5021FFCC66E2B503AB6FE254A6D86E20FCFF826C7E354A8DFA73B03434C24D6BAA8778F44qFG" TargetMode="External"/><Relationship Id="rId41" Type="http://schemas.openxmlformats.org/officeDocument/2006/relationships/hyperlink" Target="consultantplus://offline/ref=F5FE822DA8EC0D3B78E5021FFCC66E2B503AB6FE27436D86E20FCFF826C7E354A8DFA73B03434C24D6BAA8778F44q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FE822DA8EC0D3B78E5021FFCC66E2B503AB6FE27436D86E20FCFF826C7E354A8DFA73B03434C24D6BAA8778F44qFG" TargetMode="External"/><Relationship Id="rId24" Type="http://schemas.openxmlformats.org/officeDocument/2006/relationships/hyperlink" Target="consultantplus://offline/ref=F5FE822DA8EC0D3B78E5021FFCC66E2B513AB1FE28466D86E20FCFF826C7E354BADFFF3701435224D9AFFE26CA13564C41FDF84977B9301D4Dq2G" TargetMode="External"/><Relationship Id="rId32" Type="http://schemas.openxmlformats.org/officeDocument/2006/relationships/hyperlink" Target="consultantplus://offline/ref=F5FE822DA8EC0D3B78E5021FFCC66E2B5233B3FF26456D86E20FCFF826C7E354BADFFF3701435224D9AFFE26CA13564C41FDF84977B9301D4Dq2G" TargetMode="External"/><Relationship Id="rId37" Type="http://schemas.openxmlformats.org/officeDocument/2006/relationships/hyperlink" Target="http://www.zakonprost.ru/zakony/175-fz-ot-2008-07-23-o-socialnoj" TargetMode="External"/><Relationship Id="rId40" Type="http://schemas.openxmlformats.org/officeDocument/2006/relationships/hyperlink" Target="consultantplus://offline/ref=F5FE822DA8EC0D3B78E5021FFCC66E2B5132B0F028406D86E20FCFF826C7E354A8DFA73B03434C24D6BAA8778F44qFG" TargetMode="External"/><Relationship Id="rId45" Type="http://schemas.openxmlformats.org/officeDocument/2006/relationships/hyperlink" Target="consultantplus://offline/ref=871ACE462B8B08C2D0BC2758BC324475F0098315911919D6EC836171E07AA38E6B366AFAC081B05B4A825E45350A910A75E3F333D0A18D22wAU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1ACE462B8B08C2D0BC2758BC324475F0098315911919D6EC836171E07AA38E6B366AFAC081B05B4A825E45350A910A75E3F333D0A18D22wAUCI" TargetMode="External"/><Relationship Id="rId23" Type="http://schemas.openxmlformats.org/officeDocument/2006/relationships/hyperlink" Target="consultantplus://offline/ref=F5FE822DA8EC0D3B78E5021FFCC66E2B5039BAF426476D86E20FCFF826C7E354BADFFF330A1703608AA9A8779046525043E3F944q9G" TargetMode="External"/><Relationship Id="rId28" Type="http://schemas.openxmlformats.org/officeDocument/2006/relationships/hyperlink" Target="http://www.zakonprost.ru/zakony/2-fz-ot-2009-12-27-o-socialnyh" TargetMode="External"/><Relationship Id="rId36" Type="http://schemas.openxmlformats.org/officeDocument/2006/relationships/hyperlink" Target="http://www.zakonprost.ru/zakony/1244-1-ot-2009-07-24-o-socialno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5FE822DA8EC0D3B78E5021FFCC66E2B5132B0F028406D86E20FCFF826C7E354A8DFA73B03434C24D6BAA8778F44qFG" TargetMode="External"/><Relationship Id="rId19" Type="http://schemas.openxmlformats.org/officeDocument/2006/relationships/hyperlink" Target="consultantplus://offline/ref=F5FE822DA8EC0D3B78E5021FFCC66E2B503AB6FE254A6D86E20FCFF826C7E354A8DFA73B03434C24D6BAA8778F44qFG" TargetMode="External"/><Relationship Id="rId31" Type="http://schemas.openxmlformats.org/officeDocument/2006/relationships/hyperlink" Target="consultantplus://offline/ref=F5FE822DA8EC0D3B78E5021FFCC66E2B503AB6FE27436D86E20FCFF826C7E354A8DFA73B03434C24D6BAA8778F44qFG" TargetMode="External"/><Relationship Id="rId44" Type="http://schemas.openxmlformats.org/officeDocument/2006/relationships/hyperlink" Target="consultantplus://offline/ref=F5FE822DA8EC0D3B78E5021FFCC66E2B513AB1FE28466D86E20FCFF826C7E354BADFFF3701435224D9AFFE26CA13564C41FDF84977B9301D4Dq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FE822DA8EC0D3B78E5021FFCC66E2B503AB6FE254A6D86E20FCFF826C7E354A8DFA73B03434C24D6BAA8778F44qFG" TargetMode="External"/><Relationship Id="rId14" Type="http://schemas.openxmlformats.org/officeDocument/2006/relationships/hyperlink" Target="consultantplus://offline/ref=F5FE822DA8EC0D3B78E5021FFCC66E2B513AB1FE28466D86E20FCFF826C7E354BADFFF3701435224D9AFFE26CA13564C41FDF84977B9301D4Dq2G" TargetMode="External"/><Relationship Id="rId22" Type="http://schemas.openxmlformats.org/officeDocument/2006/relationships/hyperlink" Target="consultantplus://offline/ref=F5FE822DA8EC0D3B78E5021FFCC66E2B5233B3FF26456D86E20FCFF826C7E354BADFFF3701435224D9AFFE26CA13564C41FDF84977B9301D4Dq2G" TargetMode="External"/><Relationship Id="rId27" Type="http://schemas.openxmlformats.org/officeDocument/2006/relationships/hyperlink" Target="http://www.zakonprost.ru/zakony/175-fz-ot-2008-07-23-o-socialnoj" TargetMode="External"/><Relationship Id="rId30" Type="http://schemas.openxmlformats.org/officeDocument/2006/relationships/hyperlink" Target="consultantplus://offline/ref=F5FE822DA8EC0D3B78E5021FFCC66E2B5132B0F028406D86E20FCFF826C7E354A8DFA73B03434C24D6BAA8778F44qFG" TargetMode="External"/><Relationship Id="rId35" Type="http://schemas.openxmlformats.org/officeDocument/2006/relationships/hyperlink" Target="consultantplus://offline/ref=871ACE462B8B08C2D0BC2758BC324475F0098315911919D6EC836171E07AA38E6B366AFAC081B05B4A825E45350A910A75E3F333D0A18D22wAUCI" TargetMode="External"/><Relationship Id="rId43" Type="http://schemas.openxmlformats.org/officeDocument/2006/relationships/hyperlink" Target="consultantplus://offline/ref=F5FE822DA8EC0D3B78E5021FFCC66E2B5039BAF426476D86E20FCFF826C7E354BADFFF330A1703608AA9A8779046525043E3F944q9G" TargetMode="External"/><Relationship Id="rId48" Type="http://schemas.openxmlformats.org/officeDocument/2006/relationships/hyperlink" Target="http://www.zakonprost.ru/zakony/2-fz-ot-2009-12-27-o-socialnyh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7E18-8146-4D35-8D7F-A94A882F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12949</Words>
  <Characters>73814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86590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Zam</cp:lastModifiedBy>
  <cp:revision>2</cp:revision>
  <cp:lastPrinted>2019-09-27T07:40:00Z</cp:lastPrinted>
  <dcterms:created xsi:type="dcterms:W3CDTF">2019-10-04T14:05:00Z</dcterms:created>
  <dcterms:modified xsi:type="dcterms:W3CDTF">2019-10-04T14:05:00Z</dcterms:modified>
</cp:coreProperties>
</file>