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76" w:rsidRPr="00EA2476" w:rsidRDefault="00EA2476" w:rsidP="00EA2476">
      <w:pPr>
        <w:widowControl w:val="0"/>
        <w:shd w:val="clear" w:color="auto" w:fill="FFFFFF"/>
        <w:suppressAutoHyphens/>
        <w:autoSpaceDE w:val="0"/>
        <w:spacing w:line="360" w:lineRule="auto"/>
        <w:ind w:right="-46"/>
        <w:jc w:val="center"/>
        <w:rPr>
          <w:bCs/>
          <w:color w:val="000000"/>
          <w:sz w:val="28"/>
          <w:szCs w:val="28"/>
          <w:lang w:eastAsia="zh-CN"/>
        </w:rPr>
      </w:pPr>
      <w:r w:rsidRPr="00EA2476">
        <w:rPr>
          <w:color w:val="000000"/>
          <w:sz w:val="28"/>
          <w:szCs w:val="28"/>
          <w:lang w:eastAsia="zh-CN"/>
        </w:rPr>
        <w:t>РОССИЙСКАЯ ФЕДЕРАЦИЯ</w:t>
      </w:r>
    </w:p>
    <w:p w:rsidR="00EA2476" w:rsidRPr="00EA2476" w:rsidRDefault="00EA2476" w:rsidP="00EA2476">
      <w:pPr>
        <w:widowControl w:val="0"/>
        <w:shd w:val="clear" w:color="auto" w:fill="FFFFFF"/>
        <w:suppressAutoHyphens/>
        <w:autoSpaceDE w:val="0"/>
        <w:ind w:right="-46"/>
        <w:jc w:val="center"/>
        <w:rPr>
          <w:color w:val="000000"/>
          <w:sz w:val="28"/>
          <w:szCs w:val="28"/>
          <w:lang w:eastAsia="zh-CN"/>
        </w:rPr>
      </w:pPr>
      <w:r w:rsidRPr="00EA2476">
        <w:rPr>
          <w:bCs/>
          <w:color w:val="000000"/>
          <w:sz w:val="28"/>
          <w:szCs w:val="28"/>
          <w:lang w:eastAsia="zh-CN"/>
        </w:rPr>
        <w:t xml:space="preserve">Муниципальное образование </w:t>
      </w:r>
      <w:proofErr w:type="spellStart"/>
      <w:r w:rsidRPr="00EA2476">
        <w:rPr>
          <w:bCs/>
          <w:color w:val="000000"/>
          <w:sz w:val="28"/>
          <w:szCs w:val="28"/>
          <w:lang w:eastAsia="zh-CN"/>
        </w:rPr>
        <w:t>Колтушское</w:t>
      </w:r>
      <w:proofErr w:type="spellEnd"/>
      <w:r w:rsidRPr="00EA2476">
        <w:rPr>
          <w:bCs/>
          <w:color w:val="000000"/>
          <w:sz w:val="28"/>
          <w:szCs w:val="28"/>
          <w:lang w:eastAsia="zh-CN"/>
        </w:rPr>
        <w:t xml:space="preserve"> сельское поселение</w:t>
      </w:r>
    </w:p>
    <w:p w:rsidR="00EA2476" w:rsidRPr="00EA2476" w:rsidRDefault="00EA2476" w:rsidP="00EA2476">
      <w:pPr>
        <w:widowControl w:val="0"/>
        <w:shd w:val="clear" w:color="auto" w:fill="FFFFFF"/>
        <w:suppressAutoHyphens/>
        <w:autoSpaceDE w:val="0"/>
        <w:ind w:right="-46"/>
        <w:jc w:val="center"/>
        <w:rPr>
          <w:color w:val="000000"/>
          <w:sz w:val="28"/>
          <w:szCs w:val="28"/>
          <w:lang w:eastAsia="zh-CN"/>
        </w:rPr>
      </w:pPr>
      <w:r w:rsidRPr="00EA2476">
        <w:rPr>
          <w:color w:val="000000"/>
          <w:sz w:val="28"/>
          <w:szCs w:val="28"/>
          <w:lang w:eastAsia="zh-CN"/>
        </w:rPr>
        <w:t>Всеволожского муниципального района</w:t>
      </w:r>
    </w:p>
    <w:p w:rsidR="00EA2476" w:rsidRPr="00EA2476" w:rsidRDefault="00EA2476" w:rsidP="00EA2476">
      <w:pPr>
        <w:widowControl w:val="0"/>
        <w:shd w:val="clear" w:color="auto" w:fill="FFFFFF"/>
        <w:suppressAutoHyphens/>
        <w:autoSpaceDE w:val="0"/>
        <w:ind w:right="-46"/>
        <w:jc w:val="center"/>
        <w:rPr>
          <w:color w:val="000000"/>
          <w:sz w:val="28"/>
          <w:szCs w:val="28"/>
          <w:lang w:eastAsia="zh-CN"/>
        </w:rPr>
      </w:pPr>
      <w:r w:rsidRPr="00EA2476">
        <w:rPr>
          <w:color w:val="000000"/>
          <w:sz w:val="28"/>
          <w:szCs w:val="28"/>
          <w:lang w:eastAsia="zh-CN"/>
        </w:rPr>
        <w:t>Ленинградской области</w:t>
      </w:r>
    </w:p>
    <w:p w:rsidR="00EA2476" w:rsidRPr="00EA2476" w:rsidRDefault="00EA2476" w:rsidP="00EA2476">
      <w:pPr>
        <w:widowControl w:val="0"/>
        <w:shd w:val="clear" w:color="auto" w:fill="FFFFFF"/>
        <w:suppressAutoHyphens/>
        <w:autoSpaceDE w:val="0"/>
        <w:ind w:right="-46"/>
        <w:jc w:val="center"/>
        <w:rPr>
          <w:color w:val="000000"/>
          <w:sz w:val="28"/>
          <w:szCs w:val="28"/>
          <w:lang w:eastAsia="zh-CN"/>
        </w:rPr>
      </w:pPr>
    </w:p>
    <w:p w:rsidR="00EA2476" w:rsidRPr="00EA2476" w:rsidRDefault="00EA2476" w:rsidP="00EA2476">
      <w:pPr>
        <w:widowControl w:val="0"/>
        <w:shd w:val="clear" w:color="auto" w:fill="FFFFFF"/>
        <w:suppressAutoHyphens/>
        <w:autoSpaceDE w:val="0"/>
        <w:spacing w:line="360" w:lineRule="auto"/>
        <w:jc w:val="center"/>
        <w:rPr>
          <w:b/>
          <w:color w:val="000000"/>
          <w:sz w:val="28"/>
          <w:szCs w:val="28"/>
          <w:lang w:eastAsia="zh-CN"/>
        </w:rPr>
      </w:pPr>
      <w:r w:rsidRPr="00EA2476">
        <w:rPr>
          <w:b/>
          <w:color w:val="000000"/>
          <w:sz w:val="28"/>
          <w:szCs w:val="28"/>
          <w:lang w:eastAsia="zh-CN"/>
        </w:rPr>
        <w:t>АДМИНИСТРАЦИЯ</w:t>
      </w:r>
    </w:p>
    <w:p w:rsidR="00EA2476" w:rsidRPr="00EA2476" w:rsidRDefault="00EA2476" w:rsidP="00EA2476">
      <w:pPr>
        <w:widowControl w:val="0"/>
        <w:shd w:val="clear" w:color="auto" w:fill="FFFFFF"/>
        <w:suppressAutoHyphens/>
        <w:autoSpaceDE w:val="0"/>
        <w:spacing w:line="360" w:lineRule="auto"/>
        <w:jc w:val="center"/>
        <w:rPr>
          <w:color w:val="000000"/>
          <w:sz w:val="28"/>
          <w:szCs w:val="28"/>
          <w:lang w:eastAsia="zh-CN"/>
        </w:rPr>
      </w:pPr>
      <w:r w:rsidRPr="00EA2476">
        <w:rPr>
          <w:b/>
          <w:color w:val="000000"/>
          <w:sz w:val="28"/>
          <w:szCs w:val="28"/>
          <w:lang w:eastAsia="zh-CN"/>
        </w:rPr>
        <w:t>ПОСТАНОВЛЕНИЕ</w:t>
      </w:r>
    </w:p>
    <w:p w:rsidR="00FB3A2A" w:rsidRPr="0073253C" w:rsidRDefault="000B7574" w:rsidP="00EA2476">
      <w:pPr>
        <w:widowControl w:val="0"/>
        <w:shd w:val="clear" w:color="auto" w:fill="FFFFFF"/>
        <w:suppressAutoHyphens/>
        <w:autoSpaceDE w:val="0"/>
        <w:rPr>
          <w:color w:val="000000"/>
          <w:sz w:val="28"/>
          <w:szCs w:val="28"/>
          <w:u w:val="single"/>
          <w:lang w:eastAsia="zh-CN"/>
        </w:rPr>
      </w:pPr>
      <w:r>
        <w:rPr>
          <w:color w:val="000000"/>
          <w:sz w:val="28"/>
          <w:szCs w:val="28"/>
          <w:lang w:eastAsia="zh-CN"/>
        </w:rPr>
        <w:t>______________</w:t>
      </w:r>
      <w:r w:rsidR="00EA2476" w:rsidRPr="00EA2476">
        <w:rPr>
          <w:color w:val="000000"/>
          <w:sz w:val="28"/>
          <w:szCs w:val="28"/>
          <w:lang w:eastAsia="zh-CN"/>
        </w:rPr>
        <w:t xml:space="preserve">№ </w:t>
      </w:r>
      <w:r>
        <w:rPr>
          <w:color w:val="000000"/>
          <w:sz w:val="28"/>
          <w:szCs w:val="28"/>
          <w:lang w:eastAsia="zh-CN"/>
        </w:rPr>
        <w:t>____</w:t>
      </w:r>
    </w:p>
    <w:p w:rsidR="00EA2476" w:rsidRPr="00EA2476" w:rsidRDefault="00EA2476" w:rsidP="00EA2476">
      <w:pPr>
        <w:widowControl w:val="0"/>
        <w:shd w:val="clear" w:color="auto" w:fill="FFFFFF"/>
        <w:suppressAutoHyphens/>
        <w:autoSpaceDE w:val="0"/>
        <w:rPr>
          <w:color w:val="000000"/>
          <w:sz w:val="28"/>
          <w:szCs w:val="28"/>
          <w:lang w:eastAsia="zh-CN"/>
        </w:rPr>
      </w:pPr>
      <w:r w:rsidRPr="00EA2476">
        <w:rPr>
          <w:color w:val="000000"/>
          <w:sz w:val="28"/>
          <w:szCs w:val="28"/>
          <w:lang w:eastAsia="zh-CN"/>
        </w:rPr>
        <w:t xml:space="preserve">дер. </w:t>
      </w:r>
      <w:proofErr w:type="spellStart"/>
      <w:r w:rsidRPr="00EA2476">
        <w:rPr>
          <w:color w:val="000000"/>
          <w:sz w:val="28"/>
          <w:szCs w:val="28"/>
          <w:lang w:eastAsia="zh-CN"/>
        </w:rPr>
        <w:t>Колтуши</w:t>
      </w:r>
      <w:proofErr w:type="spellEnd"/>
    </w:p>
    <w:p w:rsidR="00EA2476" w:rsidRPr="00EA2476" w:rsidRDefault="00EA2476" w:rsidP="00EA2476">
      <w:pPr>
        <w:rPr>
          <w:sz w:val="28"/>
          <w:szCs w:val="28"/>
        </w:rPr>
      </w:pPr>
    </w:p>
    <w:tbl>
      <w:tblPr>
        <w:tblW w:w="0" w:type="auto"/>
        <w:tblLook w:val="04A0" w:firstRow="1" w:lastRow="0" w:firstColumn="1" w:lastColumn="0" w:noHBand="0" w:noVBand="1"/>
      </w:tblPr>
      <w:tblGrid>
        <w:gridCol w:w="5862"/>
      </w:tblGrid>
      <w:tr w:rsidR="00EA2476" w:rsidRPr="00EA2476" w:rsidTr="0041403B">
        <w:trPr>
          <w:trHeight w:val="2389"/>
        </w:trPr>
        <w:tc>
          <w:tcPr>
            <w:tcW w:w="5862" w:type="dxa"/>
            <w:shd w:val="clear" w:color="auto" w:fill="auto"/>
          </w:tcPr>
          <w:p w:rsidR="00EA2476" w:rsidRPr="00EA2476" w:rsidRDefault="000B7574" w:rsidP="000B7574">
            <w:pPr>
              <w:jc w:val="both"/>
              <w:rPr>
                <w:sz w:val="28"/>
                <w:szCs w:val="28"/>
              </w:rPr>
            </w:pPr>
            <w:r>
              <w:rPr>
                <w:spacing w:val="-6"/>
                <w:sz w:val="28"/>
                <w:szCs w:val="28"/>
              </w:rPr>
              <w:t xml:space="preserve">О внесении изменений в </w:t>
            </w:r>
            <w:r w:rsidR="00EA2476" w:rsidRPr="00EA2476">
              <w:rPr>
                <w:spacing w:val="-6"/>
                <w:sz w:val="28"/>
                <w:szCs w:val="28"/>
              </w:rPr>
              <w:t>Административн</w:t>
            </w:r>
            <w:r>
              <w:rPr>
                <w:spacing w:val="-6"/>
                <w:sz w:val="28"/>
                <w:szCs w:val="28"/>
              </w:rPr>
              <w:t>ый</w:t>
            </w:r>
            <w:r w:rsidR="00EA2476" w:rsidRPr="00EA2476">
              <w:rPr>
                <w:spacing w:val="-6"/>
                <w:sz w:val="28"/>
                <w:szCs w:val="28"/>
              </w:rPr>
              <w:t xml:space="preserve"> </w:t>
            </w:r>
            <w:r w:rsidR="00EA2476" w:rsidRPr="00EA2476">
              <w:rPr>
                <w:sz w:val="28"/>
                <w:szCs w:val="28"/>
              </w:rPr>
              <w:t xml:space="preserve">регламент  </w:t>
            </w:r>
            <w:r w:rsidR="005A1268">
              <w:rPr>
                <w:sz w:val="28"/>
                <w:szCs w:val="28"/>
              </w:rPr>
              <w:t>по в</w:t>
            </w:r>
            <w:r w:rsidR="0031653A" w:rsidRPr="0031653A">
              <w:rPr>
                <w:sz w:val="28"/>
                <w:szCs w:val="28"/>
              </w:rPr>
              <w:t>ыдач</w:t>
            </w:r>
            <w:r w:rsidR="005A1268">
              <w:rPr>
                <w:sz w:val="28"/>
                <w:szCs w:val="28"/>
              </w:rPr>
              <w:t>е</w:t>
            </w:r>
            <w:r w:rsidR="007A3361">
              <w:rPr>
                <w:sz w:val="28"/>
                <w:szCs w:val="28"/>
              </w:rPr>
              <w:t xml:space="preserve"> </w:t>
            </w:r>
            <w:r w:rsidR="0031653A" w:rsidRPr="0031653A">
              <w:rPr>
                <w:sz w:val="28"/>
                <w:szCs w:val="28"/>
              </w:rPr>
              <w:t>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w:t>
            </w:r>
            <w:r w:rsidR="0031653A">
              <w:rPr>
                <w:sz w:val="28"/>
                <w:szCs w:val="28"/>
              </w:rPr>
              <w:t>сть на которые не разграничена</w:t>
            </w:r>
            <w:r>
              <w:rPr>
                <w:sz w:val="28"/>
                <w:szCs w:val="28"/>
              </w:rPr>
              <w:t xml:space="preserve">, утвержденный постановлением № 524 от 26.12.2017 года </w:t>
            </w:r>
          </w:p>
        </w:tc>
      </w:tr>
    </w:tbl>
    <w:p w:rsidR="00EA2476" w:rsidRPr="00EA2476" w:rsidRDefault="00EA2476" w:rsidP="00EA2476">
      <w:pPr>
        <w:rPr>
          <w:sz w:val="28"/>
          <w:szCs w:val="28"/>
        </w:rPr>
      </w:pPr>
      <w:r w:rsidRPr="00EA2476">
        <w:rPr>
          <w:sz w:val="28"/>
          <w:szCs w:val="28"/>
        </w:rPr>
        <w:t xml:space="preserve">                                                                                                  </w:t>
      </w:r>
    </w:p>
    <w:p w:rsidR="00AD5400" w:rsidRDefault="00EA2476" w:rsidP="00AD5400">
      <w:pPr>
        <w:jc w:val="both"/>
        <w:rPr>
          <w:bCs/>
          <w:sz w:val="28"/>
          <w:szCs w:val="28"/>
        </w:rPr>
      </w:pPr>
      <w:r w:rsidRPr="00EA2476">
        <w:rPr>
          <w:bCs/>
          <w:sz w:val="28"/>
          <w:szCs w:val="28"/>
        </w:rPr>
        <w:t xml:space="preserve">       </w:t>
      </w:r>
      <w:r w:rsidRPr="00EA2476">
        <w:rPr>
          <w:bCs/>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EA2476" w:rsidRPr="00EA2476" w:rsidRDefault="00EA2476" w:rsidP="00EA2476">
      <w:pPr>
        <w:ind w:firstLine="720"/>
        <w:jc w:val="both"/>
        <w:rPr>
          <w:sz w:val="28"/>
          <w:szCs w:val="28"/>
        </w:rPr>
      </w:pPr>
    </w:p>
    <w:p w:rsidR="00EA2476" w:rsidRDefault="00EA2476" w:rsidP="00EA2476">
      <w:pPr>
        <w:jc w:val="both"/>
        <w:rPr>
          <w:sz w:val="28"/>
          <w:szCs w:val="28"/>
        </w:rPr>
      </w:pPr>
      <w:r w:rsidRPr="00EA2476">
        <w:rPr>
          <w:sz w:val="28"/>
          <w:szCs w:val="28"/>
        </w:rPr>
        <w:t>ПОСТАНОВЛЯЮ:</w:t>
      </w:r>
    </w:p>
    <w:p w:rsidR="00EA2476" w:rsidRPr="00EA2476" w:rsidRDefault="00EA2476" w:rsidP="00EA2476">
      <w:pPr>
        <w:jc w:val="both"/>
        <w:rPr>
          <w:b/>
          <w:bCs/>
          <w:sz w:val="28"/>
          <w:szCs w:val="28"/>
        </w:rPr>
      </w:pPr>
    </w:p>
    <w:p w:rsidR="00EA2476" w:rsidRPr="00EA2476" w:rsidRDefault="00EA2476" w:rsidP="00EA2476">
      <w:pPr>
        <w:autoSpaceDE w:val="0"/>
        <w:autoSpaceDN w:val="0"/>
        <w:adjustRightInd w:val="0"/>
        <w:ind w:firstLine="360"/>
        <w:jc w:val="both"/>
        <w:rPr>
          <w:sz w:val="28"/>
          <w:szCs w:val="28"/>
        </w:rPr>
      </w:pPr>
      <w:r w:rsidRPr="00EA2476">
        <w:rPr>
          <w:sz w:val="28"/>
          <w:szCs w:val="28"/>
        </w:rPr>
        <w:t xml:space="preserve">1. </w:t>
      </w:r>
      <w:r w:rsidR="00DC4E09">
        <w:rPr>
          <w:sz w:val="28"/>
          <w:szCs w:val="28"/>
        </w:rPr>
        <w:t xml:space="preserve">Внести в </w:t>
      </w:r>
      <w:r w:rsidR="004F5F99">
        <w:rPr>
          <w:sz w:val="28"/>
          <w:szCs w:val="28"/>
        </w:rPr>
        <w:t xml:space="preserve">Административный регламент по предоставлению </w:t>
      </w:r>
      <w:r w:rsidRPr="00EA2476">
        <w:rPr>
          <w:sz w:val="28"/>
          <w:szCs w:val="28"/>
        </w:rPr>
        <w:t>муниципальн</w:t>
      </w:r>
      <w:r w:rsidR="004F5F99">
        <w:rPr>
          <w:sz w:val="28"/>
          <w:szCs w:val="28"/>
        </w:rPr>
        <w:t>ой</w:t>
      </w:r>
      <w:r w:rsidRPr="00EA2476">
        <w:rPr>
          <w:sz w:val="28"/>
          <w:szCs w:val="28"/>
        </w:rPr>
        <w:t xml:space="preserve"> услуг</w:t>
      </w:r>
      <w:r w:rsidR="005C47D3">
        <w:rPr>
          <w:sz w:val="28"/>
          <w:szCs w:val="28"/>
        </w:rPr>
        <w:t>и</w:t>
      </w:r>
      <w:r w:rsidRPr="00EA2476">
        <w:rPr>
          <w:sz w:val="28"/>
          <w:szCs w:val="28"/>
        </w:rPr>
        <w:t xml:space="preserve"> по выдаче </w:t>
      </w:r>
      <w:r w:rsidR="009517A4" w:rsidRPr="009517A4">
        <w:rPr>
          <w:sz w:val="28"/>
          <w:szCs w:val="28"/>
        </w:rPr>
        <w:t>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w:t>
      </w:r>
      <w:r w:rsidR="009517A4">
        <w:rPr>
          <w:sz w:val="28"/>
          <w:szCs w:val="28"/>
        </w:rPr>
        <w:t>ость на которые не разграничена</w:t>
      </w:r>
      <w:r w:rsidR="00DC4E09">
        <w:rPr>
          <w:sz w:val="28"/>
          <w:szCs w:val="28"/>
        </w:rPr>
        <w:t xml:space="preserve">, утвержденный постановлением администрации МО </w:t>
      </w:r>
      <w:proofErr w:type="spellStart"/>
      <w:r w:rsidR="00DC4E09">
        <w:rPr>
          <w:sz w:val="28"/>
          <w:szCs w:val="28"/>
        </w:rPr>
        <w:t>Колтушсколе</w:t>
      </w:r>
      <w:proofErr w:type="spellEnd"/>
      <w:r w:rsidR="00DC4E09">
        <w:rPr>
          <w:sz w:val="28"/>
          <w:szCs w:val="28"/>
        </w:rPr>
        <w:t xml:space="preserve"> СП № 524 </w:t>
      </w:r>
      <w:proofErr w:type="gramStart"/>
      <w:r w:rsidR="00DC4E09">
        <w:rPr>
          <w:sz w:val="28"/>
          <w:szCs w:val="28"/>
        </w:rPr>
        <w:t>от</w:t>
      </w:r>
      <w:proofErr w:type="gramEnd"/>
      <w:r w:rsidR="00DC4E09">
        <w:rPr>
          <w:sz w:val="28"/>
          <w:szCs w:val="28"/>
        </w:rPr>
        <w:t xml:space="preserve"> 26.12.2017 года, изменения и дополнения согласно </w:t>
      </w:r>
      <w:r w:rsidRPr="00EA2476">
        <w:rPr>
          <w:sz w:val="28"/>
          <w:szCs w:val="28"/>
        </w:rPr>
        <w:t>Приложени</w:t>
      </w:r>
      <w:r w:rsidR="00DC4E09">
        <w:rPr>
          <w:sz w:val="28"/>
          <w:szCs w:val="28"/>
        </w:rPr>
        <w:t>ю к настоящему постановлению</w:t>
      </w:r>
      <w:r w:rsidRPr="00EA2476">
        <w:rPr>
          <w:sz w:val="28"/>
          <w:szCs w:val="28"/>
        </w:rPr>
        <w:t>.</w:t>
      </w:r>
    </w:p>
    <w:p w:rsidR="00EA2476" w:rsidRDefault="00EA2476" w:rsidP="00EA2476">
      <w:pPr>
        <w:jc w:val="both"/>
        <w:rPr>
          <w:bCs/>
          <w:sz w:val="28"/>
          <w:szCs w:val="28"/>
        </w:rPr>
      </w:pPr>
      <w:r w:rsidRPr="00EA2476">
        <w:rPr>
          <w:sz w:val="28"/>
          <w:szCs w:val="28"/>
        </w:rPr>
        <w:t xml:space="preserve">    2.</w:t>
      </w:r>
      <w:r w:rsidRPr="00EA2476">
        <w:rPr>
          <w:bCs/>
          <w:sz w:val="28"/>
          <w:szCs w:val="28"/>
        </w:rPr>
        <w:t xml:space="preserve"> Постановление вступает в силу после официального опубликования.  </w:t>
      </w:r>
    </w:p>
    <w:p w:rsidR="00EA2476" w:rsidRPr="001E3683" w:rsidRDefault="00EA2476" w:rsidP="00EA2476">
      <w:pPr>
        <w:jc w:val="both"/>
        <w:rPr>
          <w:bCs/>
          <w:sz w:val="28"/>
          <w:szCs w:val="28"/>
        </w:rPr>
      </w:pPr>
      <w:r>
        <w:rPr>
          <w:bCs/>
          <w:sz w:val="28"/>
          <w:szCs w:val="28"/>
        </w:rPr>
        <w:t xml:space="preserve">    </w:t>
      </w:r>
      <w:r w:rsidRPr="00EA2476">
        <w:rPr>
          <w:bCs/>
          <w:sz w:val="28"/>
          <w:szCs w:val="28"/>
        </w:rPr>
        <w:t xml:space="preserve">3. </w:t>
      </w:r>
      <w:r w:rsidRPr="00EA2476">
        <w:rPr>
          <w:spacing w:val="-6"/>
          <w:sz w:val="28"/>
          <w:szCs w:val="28"/>
        </w:rPr>
        <w:t>Опубликовать постановление в газете «</w:t>
      </w:r>
      <w:proofErr w:type="spellStart"/>
      <w:r w:rsidRPr="00EA2476">
        <w:rPr>
          <w:spacing w:val="-6"/>
          <w:sz w:val="28"/>
          <w:szCs w:val="28"/>
        </w:rPr>
        <w:t>Колтушский</w:t>
      </w:r>
      <w:proofErr w:type="spellEnd"/>
      <w:r w:rsidRPr="00EA2476">
        <w:rPr>
          <w:spacing w:val="-6"/>
          <w:sz w:val="28"/>
          <w:szCs w:val="28"/>
        </w:rPr>
        <w:t xml:space="preserve"> вестник» и разместить  </w:t>
      </w:r>
      <w:r w:rsidRPr="00EA2476">
        <w:rPr>
          <w:sz w:val="28"/>
          <w:szCs w:val="28"/>
        </w:rPr>
        <w:t xml:space="preserve">на официальном сайте МО </w:t>
      </w:r>
      <w:proofErr w:type="spellStart"/>
      <w:r w:rsidRPr="00EA2476">
        <w:rPr>
          <w:sz w:val="28"/>
          <w:szCs w:val="28"/>
        </w:rPr>
        <w:t>Колтушское</w:t>
      </w:r>
      <w:proofErr w:type="spellEnd"/>
      <w:r w:rsidRPr="00EA2476">
        <w:rPr>
          <w:sz w:val="28"/>
          <w:szCs w:val="28"/>
        </w:rPr>
        <w:t xml:space="preserve"> СП</w:t>
      </w:r>
      <w:r w:rsidRPr="00EA2476">
        <w:rPr>
          <w:bCs/>
          <w:sz w:val="28"/>
          <w:szCs w:val="28"/>
        </w:rPr>
        <w:t xml:space="preserve"> в сети Интернет по адресу: </w:t>
      </w:r>
      <w:hyperlink r:id="rId9" w:history="1">
        <w:r w:rsidRPr="001E3683">
          <w:rPr>
            <w:bCs/>
            <w:sz w:val="28"/>
            <w:szCs w:val="28"/>
            <w:u w:val="single"/>
            <w:lang w:val="en-US"/>
          </w:rPr>
          <w:t>www</w:t>
        </w:r>
        <w:r w:rsidRPr="001E3683">
          <w:rPr>
            <w:bCs/>
            <w:sz w:val="28"/>
            <w:szCs w:val="28"/>
            <w:u w:val="single"/>
          </w:rPr>
          <w:t>.</w:t>
        </w:r>
        <w:proofErr w:type="spellStart"/>
        <w:r w:rsidRPr="001E3683">
          <w:rPr>
            <w:bCs/>
            <w:sz w:val="28"/>
            <w:szCs w:val="28"/>
            <w:u w:val="single"/>
            <w:lang w:val="en-US"/>
          </w:rPr>
          <w:t>mo</w:t>
        </w:r>
        <w:proofErr w:type="spellEnd"/>
        <w:r w:rsidRPr="001E3683">
          <w:rPr>
            <w:bCs/>
            <w:sz w:val="28"/>
            <w:szCs w:val="28"/>
            <w:u w:val="single"/>
          </w:rPr>
          <w:t>-</w:t>
        </w:r>
        <w:proofErr w:type="spellStart"/>
        <w:r w:rsidRPr="001E3683">
          <w:rPr>
            <w:bCs/>
            <w:sz w:val="28"/>
            <w:szCs w:val="28"/>
            <w:u w:val="single"/>
            <w:lang w:val="en-US"/>
          </w:rPr>
          <w:t>koltushi</w:t>
        </w:r>
        <w:proofErr w:type="spellEnd"/>
        <w:r w:rsidRPr="001E3683">
          <w:rPr>
            <w:bCs/>
            <w:sz w:val="28"/>
            <w:szCs w:val="28"/>
            <w:u w:val="single"/>
          </w:rPr>
          <w:t>.</w:t>
        </w:r>
        <w:proofErr w:type="spellStart"/>
        <w:r w:rsidRPr="001E3683">
          <w:rPr>
            <w:bCs/>
            <w:sz w:val="28"/>
            <w:szCs w:val="28"/>
            <w:u w:val="single"/>
            <w:lang w:val="en-US"/>
          </w:rPr>
          <w:t>ru</w:t>
        </w:r>
        <w:proofErr w:type="spellEnd"/>
      </w:hyperlink>
    </w:p>
    <w:p w:rsidR="00EA2476" w:rsidRDefault="00F22499" w:rsidP="00F22499">
      <w:pPr>
        <w:jc w:val="both"/>
        <w:rPr>
          <w:bCs/>
          <w:sz w:val="28"/>
          <w:szCs w:val="28"/>
        </w:rPr>
      </w:pPr>
      <w:r>
        <w:rPr>
          <w:bCs/>
          <w:sz w:val="28"/>
          <w:szCs w:val="28"/>
        </w:rPr>
        <w:t xml:space="preserve">    4</w:t>
      </w:r>
      <w:r w:rsidR="001E3683">
        <w:rPr>
          <w:bCs/>
          <w:sz w:val="28"/>
          <w:szCs w:val="28"/>
        </w:rPr>
        <w:t xml:space="preserve">. </w:t>
      </w:r>
      <w:proofErr w:type="gramStart"/>
      <w:r w:rsidR="00EA2476" w:rsidRPr="00EA2476">
        <w:rPr>
          <w:bCs/>
          <w:sz w:val="28"/>
          <w:szCs w:val="28"/>
        </w:rPr>
        <w:t>Контроль за</w:t>
      </w:r>
      <w:proofErr w:type="gramEnd"/>
      <w:r w:rsidR="00EA2476" w:rsidRPr="00EA2476">
        <w:rPr>
          <w:bCs/>
          <w:sz w:val="28"/>
          <w:szCs w:val="28"/>
        </w:rPr>
        <w:t xml:space="preserve"> исполнением постановления </w:t>
      </w:r>
      <w:r w:rsidR="001E3683">
        <w:rPr>
          <w:bCs/>
          <w:sz w:val="28"/>
          <w:szCs w:val="28"/>
        </w:rPr>
        <w:t>оставляю за собой.</w:t>
      </w:r>
    </w:p>
    <w:p w:rsidR="00EA2476" w:rsidRDefault="00EA2476" w:rsidP="00EA2476">
      <w:pPr>
        <w:jc w:val="both"/>
        <w:rPr>
          <w:bCs/>
          <w:sz w:val="28"/>
          <w:szCs w:val="28"/>
        </w:rPr>
      </w:pPr>
    </w:p>
    <w:p w:rsidR="0073253C" w:rsidRDefault="0073253C" w:rsidP="00EA2476">
      <w:pPr>
        <w:jc w:val="both"/>
        <w:rPr>
          <w:bCs/>
          <w:sz w:val="28"/>
          <w:szCs w:val="28"/>
        </w:rPr>
      </w:pPr>
    </w:p>
    <w:p w:rsidR="00EA2476" w:rsidRDefault="003A735B" w:rsidP="00EA2476">
      <w:pPr>
        <w:jc w:val="both"/>
        <w:rPr>
          <w:bCs/>
          <w:sz w:val="28"/>
          <w:szCs w:val="28"/>
        </w:rPr>
      </w:pPr>
      <w:r>
        <w:rPr>
          <w:bCs/>
          <w:sz w:val="28"/>
          <w:szCs w:val="28"/>
        </w:rPr>
        <w:t>Гл</w:t>
      </w:r>
      <w:r w:rsidR="00EA2476">
        <w:rPr>
          <w:bCs/>
          <w:sz w:val="28"/>
          <w:szCs w:val="28"/>
        </w:rPr>
        <w:t>ав</w:t>
      </w:r>
      <w:r>
        <w:rPr>
          <w:bCs/>
          <w:sz w:val="28"/>
          <w:szCs w:val="28"/>
        </w:rPr>
        <w:t>а</w:t>
      </w:r>
      <w:r w:rsidR="00EA2476">
        <w:rPr>
          <w:bCs/>
          <w:sz w:val="28"/>
          <w:szCs w:val="28"/>
        </w:rPr>
        <w:t xml:space="preserve"> администрации                                                            </w:t>
      </w:r>
      <w:r w:rsidR="001E3683">
        <w:rPr>
          <w:bCs/>
          <w:sz w:val="28"/>
          <w:szCs w:val="28"/>
        </w:rPr>
        <w:t xml:space="preserve">               </w:t>
      </w:r>
      <w:proofErr w:type="spellStart"/>
      <w:r>
        <w:rPr>
          <w:bCs/>
          <w:sz w:val="28"/>
          <w:szCs w:val="28"/>
        </w:rPr>
        <w:t>А.В.Комарницкая</w:t>
      </w:r>
      <w:proofErr w:type="spellEnd"/>
      <w:r w:rsidR="00EA2476">
        <w:rPr>
          <w:bCs/>
          <w:sz w:val="28"/>
          <w:szCs w:val="28"/>
        </w:rPr>
        <w:t xml:space="preserve">               </w:t>
      </w:r>
    </w:p>
    <w:p w:rsidR="003A735B" w:rsidRDefault="003A735B" w:rsidP="00EA2476">
      <w:pPr>
        <w:jc w:val="right"/>
        <w:rPr>
          <w:sz w:val="28"/>
        </w:rPr>
      </w:pPr>
    </w:p>
    <w:p w:rsidR="003A735B" w:rsidRDefault="003A735B" w:rsidP="00EA2476">
      <w:pPr>
        <w:jc w:val="right"/>
        <w:rPr>
          <w:sz w:val="28"/>
        </w:rPr>
      </w:pPr>
    </w:p>
    <w:p w:rsidR="003A735B" w:rsidRDefault="003A735B" w:rsidP="00EA2476">
      <w:pPr>
        <w:jc w:val="right"/>
        <w:rPr>
          <w:sz w:val="28"/>
        </w:rPr>
      </w:pPr>
    </w:p>
    <w:p w:rsidR="00EA2476" w:rsidRPr="000B03CE" w:rsidRDefault="00EA2476" w:rsidP="00EA2476">
      <w:pPr>
        <w:jc w:val="right"/>
        <w:rPr>
          <w:sz w:val="28"/>
        </w:rPr>
      </w:pPr>
      <w:r w:rsidRPr="000B03CE">
        <w:rPr>
          <w:sz w:val="28"/>
        </w:rPr>
        <w:t>УТВЕРЖДЕН</w:t>
      </w:r>
      <w:r w:rsidR="0069304B">
        <w:rPr>
          <w:sz w:val="28"/>
        </w:rPr>
        <w:t>Ы</w:t>
      </w:r>
    </w:p>
    <w:p w:rsidR="00EA2476" w:rsidRPr="000B03CE" w:rsidRDefault="00EA2476" w:rsidP="00EA2476">
      <w:pPr>
        <w:jc w:val="right"/>
        <w:rPr>
          <w:sz w:val="28"/>
        </w:rPr>
      </w:pPr>
      <w:r>
        <w:rPr>
          <w:sz w:val="28"/>
        </w:rPr>
        <w:t xml:space="preserve">                                                                                    п</w:t>
      </w:r>
      <w:r w:rsidRPr="000B03CE">
        <w:rPr>
          <w:sz w:val="28"/>
        </w:rPr>
        <w:t>остановлением</w:t>
      </w:r>
      <w:r>
        <w:rPr>
          <w:sz w:val="28"/>
        </w:rPr>
        <w:t xml:space="preserve">  администрации </w:t>
      </w:r>
    </w:p>
    <w:p w:rsidR="00EA2476" w:rsidRPr="0073253C" w:rsidRDefault="00EA2476" w:rsidP="00EA2476">
      <w:pPr>
        <w:ind w:left="5940"/>
        <w:jc w:val="right"/>
        <w:rPr>
          <w:sz w:val="28"/>
          <w:u w:val="single"/>
        </w:rPr>
      </w:pPr>
      <w:r>
        <w:rPr>
          <w:sz w:val="28"/>
        </w:rPr>
        <w:t xml:space="preserve">от </w:t>
      </w:r>
      <w:r w:rsidR="0069304B">
        <w:rPr>
          <w:sz w:val="28"/>
        </w:rPr>
        <w:t>____________</w:t>
      </w:r>
      <w:r>
        <w:rPr>
          <w:sz w:val="28"/>
        </w:rPr>
        <w:t xml:space="preserve">№ </w:t>
      </w:r>
      <w:r w:rsidR="0069304B">
        <w:rPr>
          <w:sz w:val="28"/>
        </w:rPr>
        <w:t>_____</w:t>
      </w:r>
    </w:p>
    <w:p w:rsidR="00EA2476" w:rsidRPr="004D2220" w:rsidRDefault="00EA2476" w:rsidP="00EA2476">
      <w:pPr>
        <w:jc w:val="both"/>
        <w:rPr>
          <w:sz w:val="30"/>
          <w:szCs w:val="30"/>
        </w:rPr>
      </w:pPr>
      <w:r>
        <w:rPr>
          <w:sz w:val="30"/>
          <w:szCs w:val="30"/>
        </w:rPr>
        <w:t xml:space="preserve">                                                                                                           (Приложение)</w:t>
      </w:r>
    </w:p>
    <w:p w:rsidR="00385973" w:rsidRDefault="00385973" w:rsidP="00385973">
      <w:pPr>
        <w:pStyle w:val="ConsPlusTitle"/>
        <w:widowControl/>
        <w:jc w:val="center"/>
      </w:pPr>
    </w:p>
    <w:p w:rsidR="00EA2476" w:rsidRDefault="00EA2476" w:rsidP="00385973">
      <w:pPr>
        <w:pStyle w:val="ConsPlusTitle"/>
        <w:widowControl/>
        <w:jc w:val="center"/>
      </w:pPr>
    </w:p>
    <w:p w:rsidR="00EA2476" w:rsidRDefault="00EA2476" w:rsidP="00385973">
      <w:pPr>
        <w:pStyle w:val="ConsPlusTitle"/>
        <w:widowControl/>
        <w:jc w:val="center"/>
      </w:pPr>
    </w:p>
    <w:p w:rsidR="00EA2476" w:rsidRPr="00616184" w:rsidRDefault="0069304B" w:rsidP="00385973">
      <w:pPr>
        <w:pStyle w:val="ConsPlusTitle"/>
        <w:widowControl/>
        <w:jc w:val="center"/>
        <w:rPr>
          <w:sz w:val="28"/>
          <w:szCs w:val="28"/>
        </w:rPr>
      </w:pPr>
      <w:r w:rsidRPr="00616184">
        <w:rPr>
          <w:sz w:val="28"/>
          <w:szCs w:val="28"/>
        </w:rPr>
        <w:t>ИЗМЕНЕНИЯ И ДОПОЛНЕНИЯ</w:t>
      </w:r>
    </w:p>
    <w:p w:rsidR="008B392E" w:rsidRPr="00616184" w:rsidRDefault="008B392E" w:rsidP="00385973">
      <w:pPr>
        <w:pStyle w:val="ConsPlusTitle"/>
        <w:widowControl/>
        <w:jc w:val="center"/>
        <w:rPr>
          <w:sz w:val="28"/>
          <w:szCs w:val="28"/>
        </w:rPr>
      </w:pPr>
      <w:r w:rsidRPr="00616184">
        <w:rPr>
          <w:sz w:val="28"/>
          <w:szCs w:val="28"/>
        </w:rPr>
        <w:t>в Административный регламент по предоставлению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8B392E" w:rsidRPr="00616184" w:rsidRDefault="008B392E" w:rsidP="00385973">
      <w:pPr>
        <w:pStyle w:val="ConsPlusTitle"/>
        <w:widowControl/>
        <w:jc w:val="center"/>
        <w:rPr>
          <w:sz w:val="28"/>
          <w:szCs w:val="28"/>
        </w:rPr>
      </w:pPr>
    </w:p>
    <w:p w:rsidR="008B392E" w:rsidRDefault="008B392E" w:rsidP="008B392E">
      <w:pPr>
        <w:pStyle w:val="ConsPlusTitle"/>
        <w:widowControl/>
        <w:jc w:val="both"/>
      </w:pPr>
    </w:p>
    <w:p w:rsidR="008B392E" w:rsidRDefault="008B392E" w:rsidP="008B392E">
      <w:pPr>
        <w:pStyle w:val="ConsPlusTitle"/>
        <w:widowControl/>
        <w:jc w:val="both"/>
      </w:pPr>
    </w:p>
    <w:p w:rsidR="008B392E" w:rsidRDefault="00566D1A" w:rsidP="008B392E">
      <w:pPr>
        <w:pStyle w:val="ConsPlusTitle"/>
        <w:widowControl/>
        <w:jc w:val="both"/>
        <w:rPr>
          <w:b w:val="0"/>
          <w:sz w:val="28"/>
          <w:szCs w:val="28"/>
        </w:rPr>
      </w:pPr>
      <w:r w:rsidRPr="00566D1A">
        <w:rPr>
          <w:b w:val="0"/>
        </w:rPr>
        <w:t xml:space="preserve">      </w:t>
      </w:r>
      <w:r w:rsidR="000F1383">
        <w:rPr>
          <w:b w:val="0"/>
        </w:rPr>
        <w:t xml:space="preserve"> </w:t>
      </w:r>
      <w:r w:rsidRPr="00566D1A">
        <w:rPr>
          <w:b w:val="0"/>
          <w:sz w:val="28"/>
          <w:szCs w:val="28"/>
        </w:rPr>
        <w:t>1.</w:t>
      </w:r>
      <w:r w:rsidR="00616184">
        <w:rPr>
          <w:b w:val="0"/>
          <w:sz w:val="28"/>
          <w:szCs w:val="28"/>
        </w:rPr>
        <w:t xml:space="preserve">  В пункте 2.2 Регламента слова «ведущий специалист по благоустройству и муниципальному земельному контролю» заменить словами «ведущий специалист по </w:t>
      </w:r>
      <w:r w:rsidR="006775C6">
        <w:rPr>
          <w:b w:val="0"/>
          <w:sz w:val="28"/>
          <w:szCs w:val="28"/>
        </w:rPr>
        <w:t>землеустройству»</w:t>
      </w:r>
      <w:bookmarkStart w:id="0" w:name="_GoBack"/>
      <w:bookmarkEnd w:id="0"/>
      <w:r w:rsidR="00616184">
        <w:rPr>
          <w:b w:val="0"/>
          <w:sz w:val="28"/>
          <w:szCs w:val="28"/>
        </w:rPr>
        <w:t>;</w:t>
      </w:r>
    </w:p>
    <w:p w:rsidR="00744552" w:rsidRDefault="00616184" w:rsidP="008B392E">
      <w:pPr>
        <w:pStyle w:val="ConsPlusTitle"/>
        <w:widowControl/>
        <w:jc w:val="both"/>
        <w:rPr>
          <w:b w:val="0"/>
          <w:sz w:val="28"/>
          <w:szCs w:val="28"/>
        </w:rPr>
      </w:pPr>
      <w:r>
        <w:rPr>
          <w:b w:val="0"/>
          <w:sz w:val="28"/>
          <w:szCs w:val="28"/>
        </w:rPr>
        <w:t xml:space="preserve">       2.  </w:t>
      </w:r>
      <w:r w:rsidR="00A527D8">
        <w:rPr>
          <w:b w:val="0"/>
          <w:sz w:val="28"/>
          <w:szCs w:val="28"/>
        </w:rPr>
        <w:t>Раздел</w:t>
      </w:r>
      <w:r w:rsidR="001F1C9F">
        <w:rPr>
          <w:b w:val="0"/>
          <w:sz w:val="28"/>
          <w:szCs w:val="28"/>
        </w:rPr>
        <w:t xml:space="preserve"> 6 Регламента изложить в следующей редакции:</w:t>
      </w:r>
    </w:p>
    <w:p w:rsidR="00106697" w:rsidRPr="00106697" w:rsidRDefault="001F1C9F" w:rsidP="00106697">
      <w:pPr>
        <w:pStyle w:val="ConsPlusTitle"/>
        <w:widowControl/>
        <w:jc w:val="both"/>
        <w:rPr>
          <w:b w:val="0"/>
          <w:sz w:val="28"/>
          <w:szCs w:val="28"/>
        </w:rPr>
      </w:pPr>
      <w:r>
        <w:rPr>
          <w:b w:val="0"/>
          <w:sz w:val="28"/>
          <w:szCs w:val="28"/>
        </w:rPr>
        <w:t xml:space="preserve">      «6.</w:t>
      </w:r>
      <w:r w:rsidR="00106697">
        <w:rPr>
          <w:b w:val="0"/>
          <w:sz w:val="28"/>
          <w:szCs w:val="28"/>
        </w:rPr>
        <w:t xml:space="preserve"> </w:t>
      </w:r>
      <w:r w:rsidR="00106697" w:rsidRPr="00106697">
        <w:rPr>
          <w:b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06697" w:rsidRPr="00106697" w:rsidRDefault="004D5C7F" w:rsidP="00106697">
      <w:pPr>
        <w:pStyle w:val="ConsPlusTitle"/>
        <w:jc w:val="both"/>
        <w:rPr>
          <w:b w:val="0"/>
          <w:sz w:val="28"/>
          <w:szCs w:val="28"/>
        </w:rPr>
      </w:pPr>
      <w:r>
        <w:rPr>
          <w:b w:val="0"/>
          <w:sz w:val="28"/>
          <w:szCs w:val="28"/>
        </w:rPr>
        <w:t xml:space="preserve">        6</w:t>
      </w:r>
      <w:r w:rsidR="00106697" w:rsidRPr="00106697">
        <w:rPr>
          <w:b w:val="0"/>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6697" w:rsidRPr="00106697" w:rsidRDefault="004D5C7F" w:rsidP="00106697">
      <w:pPr>
        <w:pStyle w:val="ConsPlusTitle"/>
        <w:jc w:val="both"/>
        <w:rPr>
          <w:b w:val="0"/>
          <w:sz w:val="28"/>
          <w:szCs w:val="28"/>
        </w:rPr>
      </w:pPr>
      <w:r>
        <w:rPr>
          <w:b w:val="0"/>
          <w:sz w:val="28"/>
          <w:szCs w:val="28"/>
        </w:rPr>
        <w:t xml:space="preserve">        6</w:t>
      </w:r>
      <w:r w:rsidR="00106697" w:rsidRPr="00106697">
        <w:rPr>
          <w:b w:val="0"/>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6697" w:rsidRPr="00106697" w:rsidRDefault="00106697" w:rsidP="00106697">
      <w:pPr>
        <w:pStyle w:val="ConsPlusTitle"/>
        <w:jc w:val="both"/>
        <w:rPr>
          <w:b w:val="0"/>
          <w:sz w:val="28"/>
          <w:szCs w:val="28"/>
        </w:rPr>
      </w:pPr>
      <w:r w:rsidRPr="00106697">
        <w:rPr>
          <w:b w:val="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6697" w:rsidRPr="00106697" w:rsidRDefault="00106697" w:rsidP="00106697">
      <w:pPr>
        <w:pStyle w:val="ConsPlusTitle"/>
        <w:jc w:val="both"/>
        <w:rPr>
          <w:b w:val="0"/>
          <w:sz w:val="28"/>
          <w:szCs w:val="28"/>
        </w:rPr>
      </w:pPr>
      <w:r w:rsidRPr="00106697">
        <w:rPr>
          <w:b w:val="0"/>
          <w:sz w:val="28"/>
          <w:szCs w:val="28"/>
        </w:rPr>
        <w:t xml:space="preserve">2) нарушение срока предоставления муниципальной услуги. </w:t>
      </w:r>
      <w:proofErr w:type="gramStart"/>
      <w:r w:rsidRPr="00106697">
        <w:rPr>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06697" w:rsidRPr="00106697" w:rsidRDefault="00106697" w:rsidP="00106697">
      <w:pPr>
        <w:pStyle w:val="ConsPlusTitle"/>
        <w:jc w:val="both"/>
        <w:rPr>
          <w:b w:val="0"/>
          <w:sz w:val="28"/>
          <w:szCs w:val="28"/>
        </w:rPr>
      </w:pPr>
      <w:r w:rsidRPr="00106697">
        <w:rPr>
          <w:b w:val="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106697">
        <w:rPr>
          <w:b w:val="0"/>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6697" w:rsidRPr="00106697" w:rsidRDefault="00106697" w:rsidP="00106697">
      <w:pPr>
        <w:pStyle w:val="ConsPlusTitle"/>
        <w:jc w:val="both"/>
        <w:rPr>
          <w:b w:val="0"/>
          <w:sz w:val="28"/>
          <w:szCs w:val="28"/>
        </w:rPr>
      </w:pPr>
      <w:r w:rsidRPr="00106697">
        <w:rPr>
          <w:b w:val="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06697" w:rsidRPr="00106697" w:rsidRDefault="00106697" w:rsidP="00106697">
      <w:pPr>
        <w:pStyle w:val="ConsPlusTitle"/>
        <w:jc w:val="both"/>
        <w:rPr>
          <w:b w:val="0"/>
          <w:sz w:val="28"/>
          <w:szCs w:val="28"/>
        </w:rPr>
      </w:pPr>
      <w:proofErr w:type="gramStart"/>
      <w:r w:rsidRPr="00106697">
        <w:rPr>
          <w:b w:val="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06697">
        <w:rPr>
          <w:b w:val="0"/>
          <w:sz w:val="28"/>
          <w:szCs w:val="28"/>
        </w:rPr>
        <w:t xml:space="preserve"> </w:t>
      </w:r>
      <w:proofErr w:type="gramStart"/>
      <w:r w:rsidRPr="00106697">
        <w:rPr>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06697" w:rsidRPr="00106697" w:rsidRDefault="00106697" w:rsidP="00106697">
      <w:pPr>
        <w:pStyle w:val="ConsPlusTitle"/>
        <w:jc w:val="both"/>
        <w:rPr>
          <w:b w:val="0"/>
          <w:sz w:val="28"/>
          <w:szCs w:val="28"/>
        </w:rPr>
      </w:pPr>
      <w:r w:rsidRPr="00106697">
        <w:rPr>
          <w:b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6697" w:rsidRPr="00106697" w:rsidRDefault="00106697" w:rsidP="00106697">
      <w:pPr>
        <w:pStyle w:val="ConsPlusTitle"/>
        <w:jc w:val="both"/>
        <w:rPr>
          <w:b w:val="0"/>
          <w:sz w:val="28"/>
          <w:szCs w:val="28"/>
        </w:rPr>
      </w:pPr>
      <w:proofErr w:type="gramStart"/>
      <w:r w:rsidRPr="00106697">
        <w:rPr>
          <w:b w:val="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6697">
        <w:rPr>
          <w:b w:val="0"/>
          <w:sz w:val="28"/>
          <w:szCs w:val="28"/>
        </w:rPr>
        <w:t xml:space="preserve"> </w:t>
      </w:r>
      <w:proofErr w:type="gramStart"/>
      <w:r w:rsidRPr="00106697">
        <w:rPr>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06697" w:rsidRPr="00106697" w:rsidRDefault="00106697" w:rsidP="00106697">
      <w:pPr>
        <w:pStyle w:val="ConsPlusTitle"/>
        <w:jc w:val="both"/>
        <w:rPr>
          <w:b w:val="0"/>
          <w:sz w:val="28"/>
          <w:szCs w:val="28"/>
        </w:rPr>
      </w:pPr>
      <w:r w:rsidRPr="00106697">
        <w:rPr>
          <w:b w:val="0"/>
          <w:sz w:val="28"/>
          <w:szCs w:val="28"/>
        </w:rPr>
        <w:t>8) нарушение срока или порядка выдачи документов по результатам предоставления муниципальной услуги;</w:t>
      </w:r>
    </w:p>
    <w:p w:rsidR="00106697" w:rsidRPr="00106697" w:rsidRDefault="00106697" w:rsidP="00106697">
      <w:pPr>
        <w:pStyle w:val="ConsPlusTitle"/>
        <w:jc w:val="both"/>
        <w:rPr>
          <w:b w:val="0"/>
          <w:sz w:val="28"/>
          <w:szCs w:val="28"/>
        </w:rPr>
      </w:pPr>
      <w:proofErr w:type="gramStart"/>
      <w:r w:rsidRPr="00106697">
        <w:rPr>
          <w:b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06697">
        <w:rPr>
          <w:b w:val="0"/>
          <w:sz w:val="28"/>
          <w:szCs w:val="28"/>
        </w:rPr>
        <w:t xml:space="preserve"> </w:t>
      </w:r>
      <w:proofErr w:type="gramStart"/>
      <w:r w:rsidRPr="00106697">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w:t>
      </w:r>
      <w:r w:rsidRPr="00106697">
        <w:rPr>
          <w:b w:val="0"/>
          <w:sz w:val="28"/>
          <w:szCs w:val="28"/>
        </w:rPr>
        <w:lastRenderedPageBreak/>
        <w:t>объеме в порядке, определенном частью 1.3 статьи 16 Федерального закона от 27.07.2010 № 210-ФЗ.</w:t>
      </w:r>
      <w:proofErr w:type="gramEnd"/>
    </w:p>
    <w:p w:rsidR="00106697" w:rsidRPr="00106697" w:rsidRDefault="00106697" w:rsidP="00106697">
      <w:pPr>
        <w:pStyle w:val="ConsPlusTitle"/>
        <w:jc w:val="both"/>
        <w:rPr>
          <w:b w:val="0"/>
          <w:sz w:val="28"/>
          <w:szCs w:val="28"/>
        </w:rPr>
      </w:pPr>
      <w:r w:rsidRPr="00106697">
        <w:rPr>
          <w:b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423AC3">
        <w:rPr>
          <w:b w:val="0"/>
          <w:sz w:val="28"/>
          <w:szCs w:val="28"/>
        </w:rPr>
        <w:t>либо в предоставлении муниципальной</w:t>
      </w:r>
      <w:r w:rsidR="00423AC3" w:rsidRPr="00423AC3">
        <w:rPr>
          <w:b w:val="0"/>
          <w:sz w:val="28"/>
          <w:szCs w:val="28"/>
        </w:rPr>
        <w:t xml:space="preserve"> услуги</w:t>
      </w:r>
      <w:r w:rsidRPr="00106697">
        <w:rPr>
          <w:b w:val="0"/>
          <w:sz w:val="28"/>
          <w:szCs w:val="28"/>
        </w:rPr>
        <w:t xml:space="preserve">, за исключением случаев, предусмотренных пунктом 4 части 1 статьи 7 Федерального закона от 27.07.2010 № 210-ФЗ. </w:t>
      </w:r>
      <w:proofErr w:type="gramStart"/>
      <w:r w:rsidRPr="00106697">
        <w:rPr>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06697" w:rsidRPr="00106697" w:rsidRDefault="00530C40" w:rsidP="00106697">
      <w:pPr>
        <w:pStyle w:val="ConsPlusTitle"/>
        <w:jc w:val="both"/>
        <w:rPr>
          <w:b w:val="0"/>
          <w:sz w:val="28"/>
          <w:szCs w:val="28"/>
        </w:rPr>
      </w:pPr>
      <w:r>
        <w:rPr>
          <w:b w:val="0"/>
          <w:sz w:val="28"/>
          <w:szCs w:val="28"/>
        </w:rPr>
        <w:t xml:space="preserve">       </w:t>
      </w:r>
      <w:r w:rsidR="00106697" w:rsidRPr="00106697">
        <w:rPr>
          <w:b w:val="0"/>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06697" w:rsidRPr="00106697" w:rsidRDefault="0029484D" w:rsidP="00106697">
      <w:pPr>
        <w:pStyle w:val="ConsPlusTitle"/>
        <w:jc w:val="both"/>
        <w:rPr>
          <w:b w:val="0"/>
          <w:sz w:val="28"/>
          <w:szCs w:val="28"/>
        </w:rPr>
      </w:pPr>
      <w:r>
        <w:rPr>
          <w:b w:val="0"/>
          <w:sz w:val="28"/>
          <w:szCs w:val="28"/>
        </w:rPr>
        <w:t xml:space="preserve">      </w:t>
      </w:r>
      <w:r w:rsidR="00530C40">
        <w:rPr>
          <w:b w:val="0"/>
          <w:sz w:val="28"/>
          <w:szCs w:val="28"/>
        </w:rPr>
        <w:t xml:space="preserve"> </w:t>
      </w:r>
      <w:proofErr w:type="gramStart"/>
      <w:r w:rsidR="00106697" w:rsidRPr="00106697">
        <w:rPr>
          <w:b w:val="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106697" w:rsidRPr="00106697">
        <w:rPr>
          <w:b w:val="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06697" w:rsidRPr="00106697" w:rsidRDefault="00711807" w:rsidP="00106697">
      <w:pPr>
        <w:pStyle w:val="ConsPlusTitle"/>
        <w:jc w:val="both"/>
        <w:rPr>
          <w:b w:val="0"/>
          <w:sz w:val="28"/>
          <w:szCs w:val="28"/>
        </w:rPr>
      </w:pPr>
      <w:r>
        <w:rPr>
          <w:b w:val="0"/>
          <w:sz w:val="28"/>
          <w:szCs w:val="28"/>
        </w:rPr>
        <w:t xml:space="preserve">       </w:t>
      </w:r>
      <w:r w:rsidR="00106697" w:rsidRPr="00106697">
        <w:rPr>
          <w:b w:val="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06697" w:rsidRPr="00106697" w:rsidRDefault="00DE2C35" w:rsidP="00106697">
      <w:pPr>
        <w:pStyle w:val="ConsPlusTitle"/>
        <w:jc w:val="both"/>
        <w:rPr>
          <w:b w:val="0"/>
          <w:sz w:val="28"/>
          <w:szCs w:val="28"/>
        </w:rPr>
      </w:pPr>
      <w:r>
        <w:rPr>
          <w:b w:val="0"/>
          <w:sz w:val="28"/>
          <w:szCs w:val="28"/>
        </w:rPr>
        <w:t xml:space="preserve">       </w:t>
      </w:r>
      <w:r w:rsidR="00106697" w:rsidRPr="00106697">
        <w:rPr>
          <w:b w:val="0"/>
          <w:sz w:val="28"/>
          <w:szCs w:val="28"/>
        </w:rPr>
        <w:t>В письменной жалобе в обязательном порядке указываются:</w:t>
      </w:r>
    </w:p>
    <w:p w:rsidR="00106697" w:rsidRPr="00106697" w:rsidRDefault="00106697" w:rsidP="00106697">
      <w:pPr>
        <w:pStyle w:val="ConsPlusTitle"/>
        <w:jc w:val="both"/>
        <w:rPr>
          <w:b w:val="0"/>
          <w:sz w:val="28"/>
          <w:szCs w:val="28"/>
        </w:rPr>
      </w:pPr>
      <w:proofErr w:type="gramStart"/>
      <w:r w:rsidRPr="00106697">
        <w:rPr>
          <w:b w:val="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106697">
        <w:rPr>
          <w:b w:val="0"/>
          <w:sz w:val="28"/>
          <w:szCs w:val="28"/>
        </w:rPr>
        <w:lastRenderedPageBreak/>
        <w:t>руководителя и (или) работника, решения и действия (бездействие) которых обжалуются;</w:t>
      </w:r>
      <w:proofErr w:type="gramEnd"/>
    </w:p>
    <w:p w:rsidR="00106697" w:rsidRPr="00106697" w:rsidRDefault="00106697" w:rsidP="00106697">
      <w:pPr>
        <w:pStyle w:val="ConsPlusTitle"/>
        <w:jc w:val="both"/>
        <w:rPr>
          <w:b w:val="0"/>
          <w:sz w:val="28"/>
          <w:szCs w:val="28"/>
        </w:rPr>
      </w:pPr>
      <w:proofErr w:type="gramStart"/>
      <w:r w:rsidRPr="00106697">
        <w:rPr>
          <w:b w:val="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697" w:rsidRPr="00106697" w:rsidRDefault="00106697" w:rsidP="00106697">
      <w:pPr>
        <w:pStyle w:val="ConsPlusTitle"/>
        <w:jc w:val="both"/>
        <w:rPr>
          <w:b w:val="0"/>
          <w:sz w:val="28"/>
          <w:szCs w:val="28"/>
        </w:rPr>
      </w:pPr>
      <w:r w:rsidRPr="00106697">
        <w:rPr>
          <w:b w:val="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06697" w:rsidRPr="00106697" w:rsidRDefault="00106697" w:rsidP="00106697">
      <w:pPr>
        <w:pStyle w:val="ConsPlusTitle"/>
        <w:jc w:val="both"/>
        <w:rPr>
          <w:b w:val="0"/>
          <w:sz w:val="28"/>
          <w:szCs w:val="28"/>
        </w:rPr>
      </w:pPr>
      <w:r w:rsidRPr="00106697">
        <w:rPr>
          <w:b w:val="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6697" w:rsidRPr="00106697" w:rsidRDefault="00296328" w:rsidP="00106697">
      <w:pPr>
        <w:pStyle w:val="ConsPlusTitle"/>
        <w:jc w:val="both"/>
        <w:rPr>
          <w:b w:val="0"/>
          <w:sz w:val="28"/>
          <w:szCs w:val="28"/>
        </w:rPr>
      </w:pPr>
      <w:r>
        <w:rPr>
          <w:b w:val="0"/>
          <w:sz w:val="28"/>
          <w:szCs w:val="28"/>
        </w:rPr>
        <w:t xml:space="preserve">      </w:t>
      </w:r>
      <w:r w:rsidR="00106697" w:rsidRPr="00106697">
        <w:rPr>
          <w:b w:val="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6697" w:rsidRPr="00106697" w:rsidRDefault="00E55CF1" w:rsidP="00106697">
      <w:pPr>
        <w:pStyle w:val="ConsPlusTitle"/>
        <w:jc w:val="both"/>
        <w:rPr>
          <w:b w:val="0"/>
          <w:sz w:val="28"/>
          <w:szCs w:val="28"/>
        </w:rPr>
      </w:pPr>
      <w:r>
        <w:rPr>
          <w:b w:val="0"/>
          <w:sz w:val="28"/>
          <w:szCs w:val="28"/>
        </w:rPr>
        <w:t xml:space="preserve">      </w:t>
      </w:r>
      <w:r w:rsidR="00106697" w:rsidRPr="00106697">
        <w:rPr>
          <w:b w:val="0"/>
          <w:sz w:val="28"/>
          <w:szCs w:val="28"/>
        </w:rPr>
        <w:t xml:space="preserve">5.6. </w:t>
      </w:r>
      <w:proofErr w:type="gramStart"/>
      <w:r w:rsidR="00106697" w:rsidRPr="00106697">
        <w:rPr>
          <w:b w:val="0"/>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106697" w:rsidRPr="00106697">
        <w:rPr>
          <w:b w:val="0"/>
          <w:sz w:val="28"/>
          <w:szCs w:val="28"/>
        </w:rPr>
        <w:t xml:space="preserve"> установленного срока таких исправлений - в течение пяти рабочих дней со дня ее регистрации.</w:t>
      </w:r>
    </w:p>
    <w:p w:rsidR="00106697" w:rsidRPr="00106697" w:rsidRDefault="0043750F" w:rsidP="00106697">
      <w:pPr>
        <w:pStyle w:val="ConsPlusTitle"/>
        <w:jc w:val="both"/>
        <w:rPr>
          <w:b w:val="0"/>
          <w:sz w:val="28"/>
          <w:szCs w:val="28"/>
        </w:rPr>
      </w:pPr>
      <w:r>
        <w:rPr>
          <w:b w:val="0"/>
          <w:sz w:val="28"/>
          <w:szCs w:val="28"/>
        </w:rPr>
        <w:t xml:space="preserve">     </w:t>
      </w:r>
      <w:r w:rsidR="00106697" w:rsidRPr="00106697">
        <w:rPr>
          <w:b w:val="0"/>
          <w:sz w:val="28"/>
          <w:szCs w:val="28"/>
        </w:rPr>
        <w:t>5.7. По результатам рассмотрения жалобы принимается одно из следующих решений:</w:t>
      </w:r>
    </w:p>
    <w:p w:rsidR="00106697" w:rsidRPr="00106697" w:rsidRDefault="00106697" w:rsidP="00106697">
      <w:pPr>
        <w:pStyle w:val="ConsPlusTitle"/>
        <w:jc w:val="both"/>
        <w:rPr>
          <w:b w:val="0"/>
          <w:sz w:val="28"/>
          <w:szCs w:val="28"/>
        </w:rPr>
      </w:pPr>
      <w:proofErr w:type="gramStart"/>
      <w:r w:rsidRPr="00106697">
        <w:rPr>
          <w:b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6697" w:rsidRPr="00106697" w:rsidRDefault="00106697" w:rsidP="00106697">
      <w:pPr>
        <w:pStyle w:val="ConsPlusTitle"/>
        <w:jc w:val="both"/>
        <w:rPr>
          <w:b w:val="0"/>
          <w:sz w:val="28"/>
          <w:szCs w:val="28"/>
        </w:rPr>
      </w:pPr>
      <w:r w:rsidRPr="00106697">
        <w:rPr>
          <w:b w:val="0"/>
          <w:sz w:val="28"/>
          <w:szCs w:val="28"/>
        </w:rPr>
        <w:t>2) в удовлетворении жалобы отказывается.</w:t>
      </w:r>
    </w:p>
    <w:p w:rsidR="00106697" w:rsidRPr="00106697" w:rsidRDefault="004C65EE" w:rsidP="00106697">
      <w:pPr>
        <w:pStyle w:val="ConsPlusTitle"/>
        <w:jc w:val="both"/>
        <w:rPr>
          <w:b w:val="0"/>
          <w:sz w:val="28"/>
          <w:szCs w:val="28"/>
        </w:rPr>
      </w:pPr>
      <w:r>
        <w:rPr>
          <w:b w:val="0"/>
          <w:sz w:val="28"/>
          <w:szCs w:val="28"/>
        </w:rPr>
        <w:t xml:space="preserve">      Н</w:t>
      </w:r>
      <w:r w:rsidR="00106697" w:rsidRPr="00106697">
        <w:rPr>
          <w:b w:val="0"/>
          <w:sz w:val="28"/>
          <w:szCs w:val="28"/>
        </w:rPr>
        <w:t>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697" w:rsidRPr="00106697" w:rsidRDefault="00106697" w:rsidP="00106697">
      <w:pPr>
        <w:pStyle w:val="ConsPlusTitle"/>
        <w:jc w:val="both"/>
        <w:rPr>
          <w:b w:val="0"/>
          <w:sz w:val="28"/>
          <w:szCs w:val="28"/>
        </w:rPr>
      </w:pPr>
      <w:r w:rsidRPr="00106697">
        <w:rPr>
          <w:b w:val="0"/>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106697">
        <w:rPr>
          <w:b w:val="0"/>
          <w:sz w:val="28"/>
          <w:szCs w:val="28"/>
        </w:rPr>
        <w:lastRenderedPageBreak/>
        <w:t xml:space="preserve">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6697">
        <w:rPr>
          <w:b w:val="0"/>
          <w:sz w:val="28"/>
          <w:szCs w:val="28"/>
        </w:rPr>
        <w:t>неудобства</w:t>
      </w:r>
      <w:proofErr w:type="gramEnd"/>
      <w:r w:rsidRPr="00106697">
        <w:rPr>
          <w:b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697" w:rsidRPr="00106697" w:rsidRDefault="00106697" w:rsidP="00106697">
      <w:pPr>
        <w:pStyle w:val="ConsPlusTitle"/>
        <w:jc w:val="both"/>
        <w:rPr>
          <w:b w:val="0"/>
          <w:sz w:val="28"/>
          <w:szCs w:val="28"/>
        </w:rPr>
      </w:pPr>
      <w:r w:rsidRPr="00106697">
        <w:rPr>
          <w:b w:val="0"/>
          <w:sz w:val="28"/>
          <w:szCs w:val="28"/>
        </w:rPr>
        <w:tab/>
        <w:t xml:space="preserve">в случае признания </w:t>
      </w:r>
      <w:proofErr w:type="gramStart"/>
      <w:r w:rsidRPr="00106697">
        <w:rPr>
          <w:b w:val="0"/>
          <w:sz w:val="28"/>
          <w:szCs w:val="28"/>
        </w:rPr>
        <w:t>жалобы</w:t>
      </w:r>
      <w:proofErr w:type="gramEnd"/>
      <w:r w:rsidRPr="00106697">
        <w:rPr>
          <w:b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697" w:rsidRPr="00106697" w:rsidRDefault="004C65EE" w:rsidP="00106697">
      <w:pPr>
        <w:pStyle w:val="ConsPlusTitle"/>
        <w:jc w:val="both"/>
        <w:rPr>
          <w:b w:val="0"/>
          <w:sz w:val="28"/>
          <w:szCs w:val="28"/>
        </w:rPr>
      </w:pPr>
      <w:r>
        <w:rPr>
          <w:b w:val="0"/>
          <w:sz w:val="28"/>
          <w:szCs w:val="28"/>
        </w:rPr>
        <w:t xml:space="preserve">        </w:t>
      </w:r>
      <w:r w:rsidR="00106697" w:rsidRPr="00106697">
        <w:rPr>
          <w:b w:val="0"/>
          <w:sz w:val="28"/>
          <w:szCs w:val="28"/>
        </w:rPr>
        <w:t xml:space="preserve">В случае установления в ходе или по результатам </w:t>
      </w:r>
      <w:proofErr w:type="gramStart"/>
      <w:r w:rsidR="00106697" w:rsidRPr="00106697">
        <w:rPr>
          <w:b w:val="0"/>
          <w:sz w:val="28"/>
          <w:szCs w:val="28"/>
        </w:rPr>
        <w:t>рассмотрения жалобы признаков состава административного правонарушения</w:t>
      </w:r>
      <w:proofErr w:type="gramEnd"/>
      <w:r w:rsidR="00106697" w:rsidRPr="00106697">
        <w:rPr>
          <w:b w:val="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6697" w:rsidRPr="00106697" w:rsidRDefault="00106697" w:rsidP="00106697">
      <w:pPr>
        <w:pStyle w:val="ConsPlusTitle"/>
        <w:jc w:val="both"/>
        <w:rPr>
          <w:b w:val="0"/>
          <w:sz w:val="28"/>
          <w:szCs w:val="28"/>
        </w:rPr>
      </w:pPr>
    </w:p>
    <w:p w:rsidR="00106697" w:rsidRPr="00106697" w:rsidRDefault="00106697" w:rsidP="00106697">
      <w:pPr>
        <w:pStyle w:val="ConsPlusTitle"/>
        <w:jc w:val="both"/>
        <w:rPr>
          <w:b w:val="0"/>
          <w:sz w:val="28"/>
          <w:szCs w:val="28"/>
        </w:rPr>
      </w:pPr>
    </w:p>
    <w:p w:rsidR="00106697" w:rsidRPr="00106697" w:rsidRDefault="00106697" w:rsidP="00106697">
      <w:pPr>
        <w:pStyle w:val="ConsPlusTitle"/>
        <w:jc w:val="both"/>
        <w:rPr>
          <w:b w:val="0"/>
          <w:sz w:val="28"/>
          <w:szCs w:val="28"/>
        </w:rPr>
      </w:pPr>
    </w:p>
    <w:p w:rsidR="00106697" w:rsidRPr="00566D1A" w:rsidRDefault="00106697" w:rsidP="008B392E">
      <w:pPr>
        <w:pStyle w:val="ConsPlusTitle"/>
        <w:widowControl/>
        <w:jc w:val="both"/>
        <w:rPr>
          <w:b w:val="0"/>
          <w:sz w:val="28"/>
          <w:szCs w:val="28"/>
        </w:rPr>
      </w:pPr>
    </w:p>
    <w:p w:rsidR="00385973" w:rsidRPr="00BE768D" w:rsidRDefault="00385973" w:rsidP="00D70560">
      <w:pPr>
        <w:pStyle w:val="ConsPlusTitle"/>
        <w:widowControl/>
        <w:jc w:val="center"/>
        <w:rPr>
          <w:sz w:val="28"/>
          <w:szCs w:val="28"/>
        </w:rPr>
      </w:pPr>
    </w:p>
    <w:p w:rsidR="00772CBC" w:rsidRDefault="00772CBC" w:rsidP="00616184">
      <w:pPr>
        <w:autoSpaceDE w:val="0"/>
        <w:autoSpaceDN w:val="0"/>
        <w:adjustRightInd w:val="0"/>
        <w:jc w:val="both"/>
        <w:rPr>
          <w:sz w:val="28"/>
          <w:szCs w:val="28"/>
        </w:rPr>
      </w:pPr>
    </w:p>
    <w:sectPr w:rsidR="00772CBC" w:rsidSect="00A01F6F">
      <w:pgSz w:w="11906" w:h="16838"/>
      <w:pgMar w:top="709"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87" w:rsidRDefault="00FB0487">
      <w:r>
        <w:separator/>
      </w:r>
    </w:p>
  </w:endnote>
  <w:endnote w:type="continuationSeparator" w:id="0">
    <w:p w:rsidR="00FB0487" w:rsidRDefault="00FB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87" w:rsidRDefault="00FB0487">
      <w:r>
        <w:separator/>
      </w:r>
    </w:p>
  </w:footnote>
  <w:footnote w:type="continuationSeparator" w:id="0">
    <w:p w:rsidR="00FB0487" w:rsidRDefault="00FB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73"/>
    <w:rsid w:val="00003954"/>
    <w:rsid w:val="00017FF9"/>
    <w:rsid w:val="000214DE"/>
    <w:rsid w:val="000238F6"/>
    <w:rsid w:val="000271A5"/>
    <w:rsid w:val="000372C3"/>
    <w:rsid w:val="00043425"/>
    <w:rsid w:val="00044A44"/>
    <w:rsid w:val="000468A3"/>
    <w:rsid w:val="00050240"/>
    <w:rsid w:val="0005285D"/>
    <w:rsid w:val="00057174"/>
    <w:rsid w:val="00061EEC"/>
    <w:rsid w:val="00063905"/>
    <w:rsid w:val="00063FBA"/>
    <w:rsid w:val="000730F9"/>
    <w:rsid w:val="000818FE"/>
    <w:rsid w:val="00083029"/>
    <w:rsid w:val="00086264"/>
    <w:rsid w:val="000930DC"/>
    <w:rsid w:val="0009689B"/>
    <w:rsid w:val="0009736E"/>
    <w:rsid w:val="000A26D6"/>
    <w:rsid w:val="000A3921"/>
    <w:rsid w:val="000A42F4"/>
    <w:rsid w:val="000A5AC2"/>
    <w:rsid w:val="000B0A88"/>
    <w:rsid w:val="000B44B0"/>
    <w:rsid w:val="000B51C6"/>
    <w:rsid w:val="000B7574"/>
    <w:rsid w:val="000C04BB"/>
    <w:rsid w:val="000C254F"/>
    <w:rsid w:val="000E3008"/>
    <w:rsid w:val="000E6CD3"/>
    <w:rsid w:val="000E7ECF"/>
    <w:rsid w:val="000F1383"/>
    <w:rsid w:val="000F218F"/>
    <w:rsid w:val="00105DF8"/>
    <w:rsid w:val="00106697"/>
    <w:rsid w:val="00106DD0"/>
    <w:rsid w:val="00110C0F"/>
    <w:rsid w:val="00112E7D"/>
    <w:rsid w:val="00114601"/>
    <w:rsid w:val="001159D9"/>
    <w:rsid w:val="001227D0"/>
    <w:rsid w:val="001266B1"/>
    <w:rsid w:val="00130EE8"/>
    <w:rsid w:val="00144CF3"/>
    <w:rsid w:val="00145976"/>
    <w:rsid w:val="00147194"/>
    <w:rsid w:val="001477F0"/>
    <w:rsid w:val="00157361"/>
    <w:rsid w:val="00157F31"/>
    <w:rsid w:val="0016198A"/>
    <w:rsid w:val="00165105"/>
    <w:rsid w:val="00166C3E"/>
    <w:rsid w:val="00167698"/>
    <w:rsid w:val="001743E8"/>
    <w:rsid w:val="001803BF"/>
    <w:rsid w:val="00183168"/>
    <w:rsid w:val="001845E3"/>
    <w:rsid w:val="001868DA"/>
    <w:rsid w:val="001909A5"/>
    <w:rsid w:val="0019219D"/>
    <w:rsid w:val="00192B13"/>
    <w:rsid w:val="001A0E17"/>
    <w:rsid w:val="001A52F6"/>
    <w:rsid w:val="001A79FA"/>
    <w:rsid w:val="001A7B82"/>
    <w:rsid w:val="001B3561"/>
    <w:rsid w:val="001C28A6"/>
    <w:rsid w:val="001E22A1"/>
    <w:rsid w:val="001E3683"/>
    <w:rsid w:val="001E72E2"/>
    <w:rsid w:val="001F1C9F"/>
    <w:rsid w:val="001F3CFA"/>
    <w:rsid w:val="001F50AE"/>
    <w:rsid w:val="001F6B3E"/>
    <w:rsid w:val="00201CCC"/>
    <w:rsid w:val="002040C2"/>
    <w:rsid w:val="0021723A"/>
    <w:rsid w:val="00224DEA"/>
    <w:rsid w:val="00226DFE"/>
    <w:rsid w:val="002372CD"/>
    <w:rsid w:val="00240A83"/>
    <w:rsid w:val="00242779"/>
    <w:rsid w:val="00243409"/>
    <w:rsid w:val="00251608"/>
    <w:rsid w:val="00253227"/>
    <w:rsid w:val="0025333F"/>
    <w:rsid w:val="00257A10"/>
    <w:rsid w:val="002677C1"/>
    <w:rsid w:val="00270618"/>
    <w:rsid w:val="002710FD"/>
    <w:rsid w:val="00271C51"/>
    <w:rsid w:val="00274752"/>
    <w:rsid w:val="00277B20"/>
    <w:rsid w:val="00282A63"/>
    <w:rsid w:val="002839E0"/>
    <w:rsid w:val="002858CE"/>
    <w:rsid w:val="00290657"/>
    <w:rsid w:val="0029162C"/>
    <w:rsid w:val="0029484D"/>
    <w:rsid w:val="00295A68"/>
    <w:rsid w:val="00296328"/>
    <w:rsid w:val="002A22B5"/>
    <w:rsid w:val="002A2995"/>
    <w:rsid w:val="002A4CB0"/>
    <w:rsid w:val="002A4D69"/>
    <w:rsid w:val="002B33BF"/>
    <w:rsid w:val="002B4459"/>
    <w:rsid w:val="002B5EB9"/>
    <w:rsid w:val="002C4675"/>
    <w:rsid w:val="002E1BCB"/>
    <w:rsid w:val="002E3229"/>
    <w:rsid w:val="002E6F64"/>
    <w:rsid w:val="002F2EC6"/>
    <w:rsid w:val="002F41D0"/>
    <w:rsid w:val="002F61EF"/>
    <w:rsid w:val="002F67F0"/>
    <w:rsid w:val="003046F6"/>
    <w:rsid w:val="00307D06"/>
    <w:rsid w:val="00312FE6"/>
    <w:rsid w:val="00313102"/>
    <w:rsid w:val="00313B73"/>
    <w:rsid w:val="0031653A"/>
    <w:rsid w:val="00317318"/>
    <w:rsid w:val="00317A6B"/>
    <w:rsid w:val="00321C70"/>
    <w:rsid w:val="003231F5"/>
    <w:rsid w:val="00325E95"/>
    <w:rsid w:val="00337666"/>
    <w:rsid w:val="003428ED"/>
    <w:rsid w:val="003458CB"/>
    <w:rsid w:val="00347385"/>
    <w:rsid w:val="00353C3F"/>
    <w:rsid w:val="00354598"/>
    <w:rsid w:val="00354AEE"/>
    <w:rsid w:val="00355A74"/>
    <w:rsid w:val="00357943"/>
    <w:rsid w:val="00370ED0"/>
    <w:rsid w:val="0037493A"/>
    <w:rsid w:val="00375B0F"/>
    <w:rsid w:val="00382B31"/>
    <w:rsid w:val="00383BC6"/>
    <w:rsid w:val="00385973"/>
    <w:rsid w:val="00390E0E"/>
    <w:rsid w:val="00391A8F"/>
    <w:rsid w:val="003A2584"/>
    <w:rsid w:val="003A4535"/>
    <w:rsid w:val="003A6C7D"/>
    <w:rsid w:val="003A735B"/>
    <w:rsid w:val="003A776A"/>
    <w:rsid w:val="003A7E7A"/>
    <w:rsid w:val="003B0B38"/>
    <w:rsid w:val="003B72E5"/>
    <w:rsid w:val="003D44EF"/>
    <w:rsid w:val="003E0382"/>
    <w:rsid w:val="003E1C06"/>
    <w:rsid w:val="003F23D2"/>
    <w:rsid w:val="003F4020"/>
    <w:rsid w:val="003F789A"/>
    <w:rsid w:val="00402D4D"/>
    <w:rsid w:val="00404165"/>
    <w:rsid w:val="004107A0"/>
    <w:rsid w:val="00411AC7"/>
    <w:rsid w:val="0041403B"/>
    <w:rsid w:val="00415B0B"/>
    <w:rsid w:val="00423AC3"/>
    <w:rsid w:val="0043110C"/>
    <w:rsid w:val="0043536D"/>
    <w:rsid w:val="0043538A"/>
    <w:rsid w:val="00437115"/>
    <w:rsid w:val="0043750F"/>
    <w:rsid w:val="00441BAD"/>
    <w:rsid w:val="0044308C"/>
    <w:rsid w:val="0044329D"/>
    <w:rsid w:val="00452EB1"/>
    <w:rsid w:val="00455B42"/>
    <w:rsid w:val="00470797"/>
    <w:rsid w:val="004733E3"/>
    <w:rsid w:val="004752BA"/>
    <w:rsid w:val="00475F4D"/>
    <w:rsid w:val="00476B30"/>
    <w:rsid w:val="004864EE"/>
    <w:rsid w:val="00492FD1"/>
    <w:rsid w:val="0049429F"/>
    <w:rsid w:val="00496977"/>
    <w:rsid w:val="004A2EC4"/>
    <w:rsid w:val="004A36C0"/>
    <w:rsid w:val="004B1974"/>
    <w:rsid w:val="004B5EB3"/>
    <w:rsid w:val="004C02E3"/>
    <w:rsid w:val="004C36BD"/>
    <w:rsid w:val="004C65EE"/>
    <w:rsid w:val="004D1B53"/>
    <w:rsid w:val="004D5C7F"/>
    <w:rsid w:val="004E0BB2"/>
    <w:rsid w:val="004E7B67"/>
    <w:rsid w:val="004F21C6"/>
    <w:rsid w:val="004F3217"/>
    <w:rsid w:val="004F5F99"/>
    <w:rsid w:val="004F6D07"/>
    <w:rsid w:val="00502BB5"/>
    <w:rsid w:val="00505E1F"/>
    <w:rsid w:val="00506BD3"/>
    <w:rsid w:val="0051154C"/>
    <w:rsid w:val="00513D5B"/>
    <w:rsid w:val="00514564"/>
    <w:rsid w:val="00515642"/>
    <w:rsid w:val="00516557"/>
    <w:rsid w:val="00517837"/>
    <w:rsid w:val="00523790"/>
    <w:rsid w:val="00523899"/>
    <w:rsid w:val="00525439"/>
    <w:rsid w:val="005261D5"/>
    <w:rsid w:val="00530C40"/>
    <w:rsid w:val="00532E96"/>
    <w:rsid w:val="00534047"/>
    <w:rsid w:val="00542A61"/>
    <w:rsid w:val="00542B61"/>
    <w:rsid w:val="005468F3"/>
    <w:rsid w:val="00547628"/>
    <w:rsid w:val="005542C6"/>
    <w:rsid w:val="00554B1A"/>
    <w:rsid w:val="00555458"/>
    <w:rsid w:val="005557B8"/>
    <w:rsid w:val="00564092"/>
    <w:rsid w:val="00566D1A"/>
    <w:rsid w:val="00581A5E"/>
    <w:rsid w:val="0058348B"/>
    <w:rsid w:val="00584EF7"/>
    <w:rsid w:val="005863A8"/>
    <w:rsid w:val="00587682"/>
    <w:rsid w:val="00592D80"/>
    <w:rsid w:val="00592E2A"/>
    <w:rsid w:val="00592EBA"/>
    <w:rsid w:val="005A1268"/>
    <w:rsid w:val="005A5BB3"/>
    <w:rsid w:val="005B4289"/>
    <w:rsid w:val="005C1887"/>
    <w:rsid w:val="005C47D3"/>
    <w:rsid w:val="005C547B"/>
    <w:rsid w:val="005C76E7"/>
    <w:rsid w:val="005D31E5"/>
    <w:rsid w:val="005D349A"/>
    <w:rsid w:val="005D4CEE"/>
    <w:rsid w:val="005E7FFE"/>
    <w:rsid w:val="005F10A0"/>
    <w:rsid w:val="005F5912"/>
    <w:rsid w:val="005F6B22"/>
    <w:rsid w:val="00603FA9"/>
    <w:rsid w:val="0061000D"/>
    <w:rsid w:val="0061073B"/>
    <w:rsid w:val="00614D88"/>
    <w:rsid w:val="00616184"/>
    <w:rsid w:val="0062731A"/>
    <w:rsid w:val="00627392"/>
    <w:rsid w:val="006451DC"/>
    <w:rsid w:val="006465A3"/>
    <w:rsid w:val="0065654E"/>
    <w:rsid w:val="0066184B"/>
    <w:rsid w:val="00676046"/>
    <w:rsid w:val="006775C6"/>
    <w:rsid w:val="00680EB3"/>
    <w:rsid w:val="006921D2"/>
    <w:rsid w:val="0069304B"/>
    <w:rsid w:val="0069396C"/>
    <w:rsid w:val="006A2898"/>
    <w:rsid w:val="006A3AB5"/>
    <w:rsid w:val="006A56A1"/>
    <w:rsid w:val="006B043F"/>
    <w:rsid w:val="006B1A37"/>
    <w:rsid w:val="006B4ACF"/>
    <w:rsid w:val="006B4AFE"/>
    <w:rsid w:val="006C018F"/>
    <w:rsid w:val="006C094C"/>
    <w:rsid w:val="006C0F84"/>
    <w:rsid w:val="006C523E"/>
    <w:rsid w:val="006C52DF"/>
    <w:rsid w:val="006D0A87"/>
    <w:rsid w:val="006D6461"/>
    <w:rsid w:val="006E06BF"/>
    <w:rsid w:val="006E31EC"/>
    <w:rsid w:val="006E3A5C"/>
    <w:rsid w:val="006E74AF"/>
    <w:rsid w:val="006F4E8D"/>
    <w:rsid w:val="00703381"/>
    <w:rsid w:val="00703432"/>
    <w:rsid w:val="0070440B"/>
    <w:rsid w:val="00706605"/>
    <w:rsid w:val="00706B6B"/>
    <w:rsid w:val="00711807"/>
    <w:rsid w:val="007153E2"/>
    <w:rsid w:val="00716CE4"/>
    <w:rsid w:val="00717DA9"/>
    <w:rsid w:val="007278AB"/>
    <w:rsid w:val="0073253C"/>
    <w:rsid w:val="0074297B"/>
    <w:rsid w:val="00742BD4"/>
    <w:rsid w:val="00742D24"/>
    <w:rsid w:val="007442F0"/>
    <w:rsid w:val="00744552"/>
    <w:rsid w:val="00746375"/>
    <w:rsid w:val="00750143"/>
    <w:rsid w:val="0076342F"/>
    <w:rsid w:val="00764F2D"/>
    <w:rsid w:val="00765597"/>
    <w:rsid w:val="00767FA5"/>
    <w:rsid w:val="007717BB"/>
    <w:rsid w:val="00772CBC"/>
    <w:rsid w:val="00772ED4"/>
    <w:rsid w:val="00786D36"/>
    <w:rsid w:val="00791C2F"/>
    <w:rsid w:val="00791E2A"/>
    <w:rsid w:val="007958D9"/>
    <w:rsid w:val="007A077A"/>
    <w:rsid w:val="007A0ED4"/>
    <w:rsid w:val="007A15CE"/>
    <w:rsid w:val="007A32D7"/>
    <w:rsid w:val="007A3361"/>
    <w:rsid w:val="007A35E2"/>
    <w:rsid w:val="007A403C"/>
    <w:rsid w:val="007A6FF5"/>
    <w:rsid w:val="007B2F32"/>
    <w:rsid w:val="007B5988"/>
    <w:rsid w:val="007C318B"/>
    <w:rsid w:val="007C3FC4"/>
    <w:rsid w:val="007D7BB3"/>
    <w:rsid w:val="007E13C5"/>
    <w:rsid w:val="007E1AC7"/>
    <w:rsid w:val="007E28F3"/>
    <w:rsid w:val="007E478E"/>
    <w:rsid w:val="007E691D"/>
    <w:rsid w:val="007E7B61"/>
    <w:rsid w:val="007E7EB0"/>
    <w:rsid w:val="007F0121"/>
    <w:rsid w:val="007F4BEA"/>
    <w:rsid w:val="008009D6"/>
    <w:rsid w:val="00815EB8"/>
    <w:rsid w:val="0081669F"/>
    <w:rsid w:val="008209CF"/>
    <w:rsid w:val="00820D6B"/>
    <w:rsid w:val="00824A1E"/>
    <w:rsid w:val="00825D1C"/>
    <w:rsid w:val="00827AF2"/>
    <w:rsid w:val="0084003A"/>
    <w:rsid w:val="008453EE"/>
    <w:rsid w:val="00847FCD"/>
    <w:rsid w:val="008534A7"/>
    <w:rsid w:val="0085416C"/>
    <w:rsid w:val="00856D9C"/>
    <w:rsid w:val="008578A9"/>
    <w:rsid w:val="008621A3"/>
    <w:rsid w:val="00863E42"/>
    <w:rsid w:val="00866997"/>
    <w:rsid w:val="008733F7"/>
    <w:rsid w:val="0088397D"/>
    <w:rsid w:val="00890F19"/>
    <w:rsid w:val="008913A4"/>
    <w:rsid w:val="0089170D"/>
    <w:rsid w:val="00893EFE"/>
    <w:rsid w:val="008B392E"/>
    <w:rsid w:val="008B4950"/>
    <w:rsid w:val="008C0975"/>
    <w:rsid w:val="008C6545"/>
    <w:rsid w:val="008D05AB"/>
    <w:rsid w:val="008D234F"/>
    <w:rsid w:val="008E1AD5"/>
    <w:rsid w:val="008E6027"/>
    <w:rsid w:val="008F0C56"/>
    <w:rsid w:val="008F634B"/>
    <w:rsid w:val="0090120C"/>
    <w:rsid w:val="00913F1B"/>
    <w:rsid w:val="0091473A"/>
    <w:rsid w:val="00922126"/>
    <w:rsid w:val="0092230B"/>
    <w:rsid w:val="00932306"/>
    <w:rsid w:val="00933240"/>
    <w:rsid w:val="0093429B"/>
    <w:rsid w:val="00936AED"/>
    <w:rsid w:val="00944335"/>
    <w:rsid w:val="00945810"/>
    <w:rsid w:val="009503F5"/>
    <w:rsid w:val="009512AF"/>
    <w:rsid w:val="009517A4"/>
    <w:rsid w:val="009546B2"/>
    <w:rsid w:val="00955C84"/>
    <w:rsid w:val="00956565"/>
    <w:rsid w:val="009631AE"/>
    <w:rsid w:val="0097103E"/>
    <w:rsid w:val="00972E64"/>
    <w:rsid w:val="009735FC"/>
    <w:rsid w:val="00973F12"/>
    <w:rsid w:val="00975346"/>
    <w:rsid w:val="0097636E"/>
    <w:rsid w:val="00980532"/>
    <w:rsid w:val="00981936"/>
    <w:rsid w:val="009859F7"/>
    <w:rsid w:val="00990BA6"/>
    <w:rsid w:val="00994AB2"/>
    <w:rsid w:val="009A3D09"/>
    <w:rsid w:val="009A7B63"/>
    <w:rsid w:val="009A7D35"/>
    <w:rsid w:val="009B161A"/>
    <w:rsid w:val="009C24CA"/>
    <w:rsid w:val="009C2E57"/>
    <w:rsid w:val="009C4F5A"/>
    <w:rsid w:val="009C5BA0"/>
    <w:rsid w:val="009D22B9"/>
    <w:rsid w:val="009D383A"/>
    <w:rsid w:val="009D41E0"/>
    <w:rsid w:val="009D4801"/>
    <w:rsid w:val="009F13CE"/>
    <w:rsid w:val="00A01F6F"/>
    <w:rsid w:val="00A035CF"/>
    <w:rsid w:val="00A15499"/>
    <w:rsid w:val="00A15638"/>
    <w:rsid w:val="00A16730"/>
    <w:rsid w:val="00A25187"/>
    <w:rsid w:val="00A2645E"/>
    <w:rsid w:val="00A30768"/>
    <w:rsid w:val="00A33D94"/>
    <w:rsid w:val="00A41500"/>
    <w:rsid w:val="00A4166C"/>
    <w:rsid w:val="00A4431B"/>
    <w:rsid w:val="00A47E22"/>
    <w:rsid w:val="00A527D8"/>
    <w:rsid w:val="00A57158"/>
    <w:rsid w:val="00A5748C"/>
    <w:rsid w:val="00A66357"/>
    <w:rsid w:val="00A80FB1"/>
    <w:rsid w:val="00A96ECD"/>
    <w:rsid w:val="00A97EE1"/>
    <w:rsid w:val="00AA1084"/>
    <w:rsid w:val="00AA4656"/>
    <w:rsid w:val="00AB08E4"/>
    <w:rsid w:val="00AB1DC2"/>
    <w:rsid w:val="00AC462A"/>
    <w:rsid w:val="00AD5400"/>
    <w:rsid w:val="00AD6596"/>
    <w:rsid w:val="00AF3132"/>
    <w:rsid w:val="00AF4E3E"/>
    <w:rsid w:val="00B00E2F"/>
    <w:rsid w:val="00B037F3"/>
    <w:rsid w:val="00B107B2"/>
    <w:rsid w:val="00B15601"/>
    <w:rsid w:val="00B16570"/>
    <w:rsid w:val="00B20013"/>
    <w:rsid w:val="00B226F4"/>
    <w:rsid w:val="00B27EC9"/>
    <w:rsid w:val="00B32DD7"/>
    <w:rsid w:val="00B34189"/>
    <w:rsid w:val="00B51E34"/>
    <w:rsid w:val="00B5378B"/>
    <w:rsid w:val="00B57434"/>
    <w:rsid w:val="00B578B1"/>
    <w:rsid w:val="00B618F4"/>
    <w:rsid w:val="00B704FE"/>
    <w:rsid w:val="00B72901"/>
    <w:rsid w:val="00B8052F"/>
    <w:rsid w:val="00B821F9"/>
    <w:rsid w:val="00B82ABA"/>
    <w:rsid w:val="00B8582B"/>
    <w:rsid w:val="00B93443"/>
    <w:rsid w:val="00B97FDF"/>
    <w:rsid w:val="00BA4455"/>
    <w:rsid w:val="00BC28CD"/>
    <w:rsid w:val="00BC3263"/>
    <w:rsid w:val="00BC6AB5"/>
    <w:rsid w:val="00BC6E53"/>
    <w:rsid w:val="00BC6F68"/>
    <w:rsid w:val="00BD02F4"/>
    <w:rsid w:val="00BD0D43"/>
    <w:rsid w:val="00BD1546"/>
    <w:rsid w:val="00BD6BDC"/>
    <w:rsid w:val="00BD7B31"/>
    <w:rsid w:val="00BE4F08"/>
    <w:rsid w:val="00BE51E3"/>
    <w:rsid w:val="00BE6F06"/>
    <w:rsid w:val="00BF03CE"/>
    <w:rsid w:val="00BF1A72"/>
    <w:rsid w:val="00BF4D62"/>
    <w:rsid w:val="00BF5228"/>
    <w:rsid w:val="00BF73BB"/>
    <w:rsid w:val="00BF745F"/>
    <w:rsid w:val="00C104AC"/>
    <w:rsid w:val="00C15890"/>
    <w:rsid w:val="00C15950"/>
    <w:rsid w:val="00C20192"/>
    <w:rsid w:val="00C27155"/>
    <w:rsid w:val="00C27549"/>
    <w:rsid w:val="00C27886"/>
    <w:rsid w:val="00C30E66"/>
    <w:rsid w:val="00C35D67"/>
    <w:rsid w:val="00C4154C"/>
    <w:rsid w:val="00C41C1D"/>
    <w:rsid w:val="00C42358"/>
    <w:rsid w:val="00C535D8"/>
    <w:rsid w:val="00C577EA"/>
    <w:rsid w:val="00C614F8"/>
    <w:rsid w:val="00C661A1"/>
    <w:rsid w:val="00C74BE7"/>
    <w:rsid w:val="00C75BF9"/>
    <w:rsid w:val="00C778DF"/>
    <w:rsid w:val="00C852E5"/>
    <w:rsid w:val="00C9089E"/>
    <w:rsid w:val="00C9482C"/>
    <w:rsid w:val="00CB65D5"/>
    <w:rsid w:val="00CB69AB"/>
    <w:rsid w:val="00CB7816"/>
    <w:rsid w:val="00CC1A66"/>
    <w:rsid w:val="00CC1DD1"/>
    <w:rsid w:val="00CC376F"/>
    <w:rsid w:val="00CC52FA"/>
    <w:rsid w:val="00CE3BDB"/>
    <w:rsid w:val="00CE472A"/>
    <w:rsid w:val="00CE5EEA"/>
    <w:rsid w:val="00CE7F49"/>
    <w:rsid w:val="00CF0756"/>
    <w:rsid w:val="00CF1FE2"/>
    <w:rsid w:val="00CF66FC"/>
    <w:rsid w:val="00D10ED3"/>
    <w:rsid w:val="00D11324"/>
    <w:rsid w:val="00D13146"/>
    <w:rsid w:val="00D13759"/>
    <w:rsid w:val="00D14B22"/>
    <w:rsid w:val="00D17DCD"/>
    <w:rsid w:val="00D205E9"/>
    <w:rsid w:val="00D279BF"/>
    <w:rsid w:val="00D33F77"/>
    <w:rsid w:val="00D40680"/>
    <w:rsid w:val="00D45BFF"/>
    <w:rsid w:val="00D45EDF"/>
    <w:rsid w:val="00D53F0B"/>
    <w:rsid w:val="00D5498C"/>
    <w:rsid w:val="00D569D3"/>
    <w:rsid w:val="00D5712E"/>
    <w:rsid w:val="00D70560"/>
    <w:rsid w:val="00D713CB"/>
    <w:rsid w:val="00D724A7"/>
    <w:rsid w:val="00D759CF"/>
    <w:rsid w:val="00D84A0F"/>
    <w:rsid w:val="00D86E92"/>
    <w:rsid w:val="00D87143"/>
    <w:rsid w:val="00D95984"/>
    <w:rsid w:val="00D95D45"/>
    <w:rsid w:val="00DA1944"/>
    <w:rsid w:val="00DA1F61"/>
    <w:rsid w:val="00DA58F7"/>
    <w:rsid w:val="00DB241B"/>
    <w:rsid w:val="00DB2A25"/>
    <w:rsid w:val="00DB3287"/>
    <w:rsid w:val="00DC4E09"/>
    <w:rsid w:val="00DD79BA"/>
    <w:rsid w:val="00DE2C35"/>
    <w:rsid w:val="00DE3BE1"/>
    <w:rsid w:val="00DE76B5"/>
    <w:rsid w:val="00DF3787"/>
    <w:rsid w:val="00DF3B2E"/>
    <w:rsid w:val="00E047D0"/>
    <w:rsid w:val="00E064E8"/>
    <w:rsid w:val="00E22B8F"/>
    <w:rsid w:val="00E24C75"/>
    <w:rsid w:val="00E27D3B"/>
    <w:rsid w:val="00E42615"/>
    <w:rsid w:val="00E428E3"/>
    <w:rsid w:val="00E50994"/>
    <w:rsid w:val="00E53D2D"/>
    <w:rsid w:val="00E55CF1"/>
    <w:rsid w:val="00E63F5B"/>
    <w:rsid w:val="00E85E9F"/>
    <w:rsid w:val="00E92742"/>
    <w:rsid w:val="00E9636B"/>
    <w:rsid w:val="00EA2476"/>
    <w:rsid w:val="00EA5BB6"/>
    <w:rsid w:val="00EB081C"/>
    <w:rsid w:val="00EC3ADC"/>
    <w:rsid w:val="00ED0914"/>
    <w:rsid w:val="00ED14E3"/>
    <w:rsid w:val="00ED1561"/>
    <w:rsid w:val="00ED44C8"/>
    <w:rsid w:val="00EE3210"/>
    <w:rsid w:val="00EE50BB"/>
    <w:rsid w:val="00EF1168"/>
    <w:rsid w:val="00EF1225"/>
    <w:rsid w:val="00EF1FA9"/>
    <w:rsid w:val="00EF2735"/>
    <w:rsid w:val="00EF5187"/>
    <w:rsid w:val="00F033DA"/>
    <w:rsid w:val="00F03ED1"/>
    <w:rsid w:val="00F03F13"/>
    <w:rsid w:val="00F045CB"/>
    <w:rsid w:val="00F13FC5"/>
    <w:rsid w:val="00F1448C"/>
    <w:rsid w:val="00F20C4E"/>
    <w:rsid w:val="00F22499"/>
    <w:rsid w:val="00F3266F"/>
    <w:rsid w:val="00F3521C"/>
    <w:rsid w:val="00F378CC"/>
    <w:rsid w:val="00F45DEC"/>
    <w:rsid w:val="00F46491"/>
    <w:rsid w:val="00F526E0"/>
    <w:rsid w:val="00F56BD5"/>
    <w:rsid w:val="00F6669A"/>
    <w:rsid w:val="00F67803"/>
    <w:rsid w:val="00F706F5"/>
    <w:rsid w:val="00F80B75"/>
    <w:rsid w:val="00F840AA"/>
    <w:rsid w:val="00F85B79"/>
    <w:rsid w:val="00F8752C"/>
    <w:rsid w:val="00F9022F"/>
    <w:rsid w:val="00F946A8"/>
    <w:rsid w:val="00F96FA6"/>
    <w:rsid w:val="00FA5C66"/>
    <w:rsid w:val="00FA62E1"/>
    <w:rsid w:val="00FA6707"/>
    <w:rsid w:val="00FA7F25"/>
    <w:rsid w:val="00FB0487"/>
    <w:rsid w:val="00FB1F08"/>
    <w:rsid w:val="00FB1F83"/>
    <w:rsid w:val="00FB3A2A"/>
    <w:rsid w:val="00FC1761"/>
    <w:rsid w:val="00FC3A1A"/>
    <w:rsid w:val="00FC7473"/>
    <w:rsid w:val="00FD2DAD"/>
    <w:rsid w:val="00FD460C"/>
    <w:rsid w:val="00FD4906"/>
    <w:rsid w:val="00FD6DAB"/>
    <w:rsid w:val="00FD6E8B"/>
    <w:rsid w:val="00FE132D"/>
    <w:rsid w:val="00FE3AA0"/>
    <w:rsid w:val="00FF1AC9"/>
    <w:rsid w:val="00FF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c">
    <w:name w:val="Balloon Text"/>
    <w:basedOn w:val="a"/>
    <w:link w:val="ad"/>
    <w:rsid w:val="00A01F6F"/>
    <w:rPr>
      <w:rFonts w:ascii="Tahoma" w:hAnsi="Tahoma" w:cs="Tahoma"/>
      <w:sz w:val="16"/>
      <w:szCs w:val="16"/>
    </w:rPr>
  </w:style>
  <w:style w:type="character" w:customStyle="1" w:styleId="ad">
    <w:name w:val="Текст выноски Знак"/>
    <w:link w:val="ac"/>
    <w:rsid w:val="00A01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c">
    <w:name w:val="Balloon Text"/>
    <w:basedOn w:val="a"/>
    <w:link w:val="ad"/>
    <w:rsid w:val="00A01F6F"/>
    <w:rPr>
      <w:rFonts w:ascii="Tahoma" w:hAnsi="Tahoma" w:cs="Tahoma"/>
      <w:sz w:val="16"/>
      <w:szCs w:val="16"/>
    </w:rPr>
  </w:style>
  <w:style w:type="character" w:customStyle="1" w:styleId="ad">
    <w:name w:val="Текст выноски Знак"/>
    <w:link w:val="ac"/>
    <w:rsid w:val="00A01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koltus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4680-7BA2-43CD-A5E0-28F5B1B0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12783</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14361</CharactersWithSpaces>
  <SharedDoc>false</SharedDoc>
  <HLinks>
    <vt:vector size="42" baseType="variant">
      <vt:variant>
        <vt:i4>5177433</vt:i4>
      </vt:variant>
      <vt:variant>
        <vt:i4>18</vt:i4>
      </vt:variant>
      <vt:variant>
        <vt:i4>0</vt:i4>
      </vt:variant>
      <vt:variant>
        <vt:i4>5</vt:i4>
      </vt:variant>
      <vt:variant>
        <vt:lpwstr>http://www.mfc47.ru/</vt:lpwstr>
      </vt:variant>
      <vt:variant>
        <vt:lpwstr/>
      </vt:variant>
      <vt:variant>
        <vt:i4>5832775</vt:i4>
      </vt:variant>
      <vt:variant>
        <vt:i4>15</vt:i4>
      </vt:variant>
      <vt:variant>
        <vt:i4>0</vt:i4>
      </vt:variant>
      <vt:variant>
        <vt:i4>5</vt:i4>
      </vt:variant>
      <vt:variant>
        <vt:lpwstr>http://gu.lenobl.ru/</vt:lpwstr>
      </vt:variant>
      <vt:variant>
        <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1048644</vt:i4>
      </vt:variant>
      <vt:variant>
        <vt:i4>3</vt:i4>
      </vt:variant>
      <vt:variant>
        <vt:i4>0</vt:i4>
      </vt:variant>
      <vt:variant>
        <vt:i4>5</vt:i4>
      </vt:variant>
      <vt:variant>
        <vt:lpwstr>http://www.lenobl.ru/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2</cp:revision>
  <cp:lastPrinted>2018-11-26T10:16:00Z</cp:lastPrinted>
  <dcterms:created xsi:type="dcterms:W3CDTF">2018-12-07T08:10:00Z</dcterms:created>
  <dcterms:modified xsi:type="dcterms:W3CDTF">2018-12-07T08:10:00Z</dcterms:modified>
</cp:coreProperties>
</file>