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041769" w:rsidRPr="00EA2476" w:rsidRDefault="00041769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</w:p>
    <w:p w:rsidR="00971E5C" w:rsidRPr="007B6996" w:rsidRDefault="007B6996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 xml:space="preserve">03.05.2018 </w:t>
      </w:r>
      <w:r w:rsidR="006805EB">
        <w:rPr>
          <w:color w:val="000000"/>
          <w:sz w:val="28"/>
          <w:szCs w:val="28"/>
          <w:lang w:eastAsia="zh-CN"/>
        </w:rPr>
        <w:t xml:space="preserve"> № </w:t>
      </w:r>
      <w:bookmarkStart w:id="0" w:name="_GoBack"/>
      <w:r w:rsidRPr="007B6996">
        <w:rPr>
          <w:color w:val="000000"/>
          <w:sz w:val="28"/>
          <w:szCs w:val="28"/>
          <w:u w:val="single"/>
          <w:lang w:eastAsia="zh-CN"/>
        </w:rPr>
        <w:t>208</w:t>
      </w:r>
    </w:p>
    <w:bookmarkEnd w:id="0"/>
    <w:p w:rsidR="00EA2476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EA2476" w:rsidRPr="00EA2476" w:rsidRDefault="00EA2476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7"/>
      </w:tblGrid>
      <w:tr w:rsidR="00EA2476" w:rsidRPr="00EA2476" w:rsidTr="00C53F08">
        <w:trPr>
          <w:trHeight w:val="988"/>
        </w:trPr>
        <w:tc>
          <w:tcPr>
            <w:tcW w:w="5937" w:type="dxa"/>
            <w:shd w:val="clear" w:color="auto" w:fill="auto"/>
          </w:tcPr>
          <w:p w:rsidR="00C53F08" w:rsidRDefault="00EA2476" w:rsidP="00C53F08">
            <w:pPr>
              <w:jc w:val="both"/>
              <w:rPr>
                <w:spacing w:val="-6"/>
                <w:sz w:val="28"/>
                <w:szCs w:val="28"/>
              </w:rPr>
            </w:pPr>
            <w:r w:rsidRPr="00EA2476">
              <w:rPr>
                <w:spacing w:val="-6"/>
                <w:sz w:val="28"/>
                <w:szCs w:val="28"/>
              </w:rPr>
              <w:t>Об</w:t>
            </w:r>
            <w:r w:rsidR="00E37C96">
              <w:rPr>
                <w:spacing w:val="-6"/>
                <w:sz w:val="28"/>
                <w:szCs w:val="28"/>
              </w:rPr>
              <w:t xml:space="preserve"> отмене</w:t>
            </w:r>
            <w:r w:rsidRPr="00EA2476">
              <w:rPr>
                <w:spacing w:val="-6"/>
                <w:sz w:val="28"/>
                <w:szCs w:val="28"/>
              </w:rPr>
              <w:t xml:space="preserve"> </w:t>
            </w:r>
            <w:r w:rsidR="00E37C96">
              <w:rPr>
                <w:spacing w:val="-6"/>
                <w:sz w:val="28"/>
                <w:szCs w:val="28"/>
              </w:rPr>
              <w:t>постановлени</w:t>
            </w:r>
            <w:r w:rsidR="00C53F08">
              <w:rPr>
                <w:spacing w:val="-6"/>
                <w:sz w:val="28"/>
                <w:szCs w:val="28"/>
              </w:rPr>
              <w:t>я</w:t>
            </w:r>
            <w:r w:rsidR="00E37C96">
              <w:rPr>
                <w:spacing w:val="-6"/>
                <w:sz w:val="28"/>
                <w:szCs w:val="28"/>
              </w:rPr>
              <w:t xml:space="preserve"> администрации </w:t>
            </w:r>
          </w:p>
          <w:p w:rsidR="00EA2476" w:rsidRPr="00C53F08" w:rsidRDefault="00C53F08" w:rsidP="00CE3F76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МО Колтушское СП </w:t>
            </w:r>
            <w:r w:rsidR="00E37C96">
              <w:rPr>
                <w:spacing w:val="-6"/>
                <w:sz w:val="28"/>
                <w:szCs w:val="28"/>
              </w:rPr>
              <w:t>№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CE3F76">
              <w:rPr>
                <w:spacing w:val="-6"/>
                <w:sz w:val="28"/>
                <w:szCs w:val="28"/>
              </w:rPr>
              <w:t>525</w:t>
            </w:r>
            <w:r w:rsidR="00C315B6">
              <w:rPr>
                <w:spacing w:val="-6"/>
                <w:sz w:val="28"/>
                <w:szCs w:val="28"/>
              </w:rPr>
              <w:t xml:space="preserve"> </w:t>
            </w:r>
            <w:r w:rsidR="00E37C96">
              <w:rPr>
                <w:spacing w:val="-6"/>
                <w:sz w:val="28"/>
                <w:szCs w:val="28"/>
              </w:rPr>
              <w:t xml:space="preserve">от </w:t>
            </w:r>
            <w:r w:rsidR="00CE3F76">
              <w:rPr>
                <w:spacing w:val="-6"/>
                <w:sz w:val="28"/>
                <w:szCs w:val="28"/>
              </w:rPr>
              <w:t>26.12.2017</w:t>
            </w:r>
            <w:r w:rsidR="00C315B6">
              <w:rPr>
                <w:spacing w:val="-6"/>
                <w:sz w:val="28"/>
                <w:szCs w:val="28"/>
              </w:rPr>
              <w:t xml:space="preserve"> г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CE3F76" w:rsidRPr="00CE3F76" w:rsidRDefault="00CE3F76" w:rsidP="00CE3F7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CE3F7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</w:t>
      </w:r>
      <w:proofErr w:type="gramEnd"/>
      <w:r w:rsidRPr="00CE3F76">
        <w:rPr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EA2476" w:rsidRPr="00EA2476" w:rsidRDefault="00EA2476" w:rsidP="00CE3F76">
      <w:pPr>
        <w:jc w:val="both"/>
        <w:rPr>
          <w:sz w:val="28"/>
          <w:szCs w:val="28"/>
        </w:rPr>
      </w:pPr>
    </w:p>
    <w:p w:rsidR="00EA2476" w:rsidRDefault="00EA2476" w:rsidP="00EA2476">
      <w:pPr>
        <w:jc w:val="both"/>
        <w:rPr>
          <w:sz w:val="28"/>
          <w:szCs w:val="28"/>
        </w:rPr>
      </w:pPr>
      <w:r w:rsidRPr="00EA2476">
        <w:rPr>
          <w:sz w:val="28"/>
          <w:szCs w:val="28"/>
        </w:rPr>
        <w:t>ПОСТАНОВЛЯЮ:</w:t>
      </w:r>
    </w:p>
    <w:p w:rsidR="00EA2476" w:rsidRPr="00EA2476" w:rsidRDefault="00EA2476" w:rsidP="00EA2476">
      <w:pPr>
        <w:jc w:val="both"/>
        <w:rPr>
          <w:b/>
          <w:bCs/>
          <w:sz w:val="28"/>
          <w:szCs w:val="28"/>
        </w:rPr>
      </w:pPr>
    </w:p>
    <w:p w:rsidR="0001164A" w:rsidRPr="0001164A" w:rsidRDefault="0032271B" w:rsidP="00CE3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7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Отменить</w:t>
      </w:r>
      <w:r w:rsidR="00C53F08"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постановлени</w:t>
      </w:r>
      <w:r w:rsidR="007F3447">
        <w:rPr>
          <w:sz w:val="28"/>
          <w:szCs w:val="28"/>
        </w:rPr>
        <w:t>е</w:t>
      </w:r>
      <w:r w:rsidR="005F18FF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</w:t>
      </w:r>
      <w:r w:rsidR="00B24FE4">
        <w:rPr>
          <w:sz w:val="28"/>
          <w:szCs w:val="28"/>
        </w:rPr>
        <w:t>о</w:t>
      </w:r>
      <w:r w:rsidR="005F18FF">
        <w:rPr>
          <w:sz w:val="28"/>
          <w:szCs w:val="28"/>
        </w:rPr>
        <w:t>й области</w:t>
      </w:r>
      <w:r w:rsidR="007F3447">
        <w:rPr>
          <w:sz w:val="28"/>
          <w:szCs w:val="28"/>
        </w:rPr>
        <w:t xml:space="preserve"> № </w:t>
      </w:r>
      <w:r w:rsidR="00CE3F76">
        <w:rPr>
          <w:sz w:val="28"/>
          <w:szCs w:val="28"/>
        </w:rPr>
        <w:t>525</w:t>
      </w:r>
      <w:r w:rsidR="007F3447">
        <w:rPr>
          <w:sz w:val="28"/>
          <w:szCs w:val="28"/>
        </w:rPr>
        <w:t xml:space="preserve"> от </w:t>
      </w:r>
      <w:r w:rsidR="00CE3F76">
        <w:rPr>
          <w:sz w:val="28"/>
          <w:szCs w:val="28"/>
        </w:rPr>
        <w:t xml:space="preserve">26.12.2017 </w:t>
      </w:r>
      <w:r w:rsidR="007F3447">
        <w:rPr>
          <w:sz w:val="28"/>
          <w:szCs w:val="28"/>
        </w:rPr>
        <w:t>года «</w:t>
      </w:r>
      <w:r w:rsidR="00CE3F76" w:rsidRPr="00CE3F76">
        <w:rPr>
          <w:sz w:val="28"/>
          <w:szCs w:val="28"/>
        </w:rPr>
        <w:t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Колтушское сельское поселение Всеволожского муниципальн</w:t>
      </w:r>
      <w:r w:rsidR="00CE3F76">
        <w:rPr>
          <w:sz w:val="28"/>
          <w:szCs w:val="28"/>
        </w:rPr>
        <w:t>ого района Ленинградской области</w:t>
      </w:r>
      <w:r w:rsidR="00C53F08" w:rsidRPr="00C53F08">
        <w:rPr>
          <w:sz w:val="28"/>
          <w:szCs w:val="28"/>
        </w:rPr>
        <w:t>»</w:t>
      </w:r>
      <w:r w:rsidR="00C53F08">
        <w:rPr>
          <w:sz w:val="28"/>
          <w:szCs w:val="28"/>
        </w:rPr>
        <w:t>.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 w:rsidRPr="00EA2476">
        <w:rPr>
          <w:sz w:val="28"/>
          <w:szCs w:val="28"/>
        </w:rPr>
        <w:t xml:space="preserve">   </w:t>
      </w:r>
      <w:r w:rsidR="00CE3F76">
        <w:rPr>
          <w:sz w:val="28"/>
          <w:szCs w:val="28"/>
        </w:rPr>
        <w:tab/>
      </w:r>
      <w:r w:rsidRPr="00EA2476">
        <w:rPr>
          <w:sz w:val="28"/>
          <w:szCs w:val="28"/>
        </w:rPr>
        <w:t xml:space="preserve"> 2.</w:t>
      </w:r>
      <w:r w:rsidRPr="00EA2476">
        <w:rPr>
          <w:bCs/>
          <w:sz w:val="28"/>
          <w:szCs w:val="28"/>
        </w:rPr>
        <w:t xml:space="preserve"> Постановление вступает в силу после его официального опубликования.  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E3F76">
        <w:rPr>
          <w:bCs/>
          <w:sz w:val="28"/>
          <w:szCs w:val="28"/>
        </w:rPr>
        <w:tab/>
        <w:t xml:space="preserve"> </w:t>
      </w:r>
      <w:r w:rsidRPr="00EA2476">
        <w:rPr>
          <w:bCs/>
          <w:sz w:val="28"/>
          <w:szCs w:val="28"/>
        </w:rPr>
        <w:t xml:space="preserve">3. </w:t>
      </w:r>
      <w:r w:rsidRPr="00EA2476">
        <w:rPr>
          <w:spacing w:val="-6"/>
          <w:sz w:val="28"/>
          <w:szCs w:val="28"/>
        </w:rPr>
        <w:t xml:space="preserve">Опубликовать постановление в газете «Колтушский вестник» и разместить </w:t>
      </w:r>
      <w:r w:rsidRPr="00EA2476">
        <w:rPr>
          <w:sz w:val="28"/>
          <w:szCs w:val="28"/>
        </w:rPr>
        <w:t>на официальном сайте МО Колтушское СП</w:t>
      </w:r>
      <w:r w:rsidRPr="00EA2476">
        <w:rPr>
          <w:bCs/>
          <w:sz w:val="28"/>
          <w:szCs w:val="28"/>
        </w:rPr>
        <w:t xml:space="preserve"> в сети Интернет</w:t>
      </w:r>
      <w:r w:rsidR="00ED1046">
        <w:rPr>
          <w:bCs/>
          <w:sz w:val="28"/>
          <w:szCs w:val="28"/>
        </w:rPr>
        <w:t>.</w:t>
      </w:r>
      <w:r w:rsidRPr="00EA2476">
        <w:rPr>
          <w:bCs/>
          <w:sz w:val="28"/>
          <w:szCs w:val="28"/>
        </w:rPr>
        <w:t xml:space="preserve"> </w:t>
      </w:r>
    </w:p>
    <w:p w:rsidR="00EA2476" w:rsidRPr="00D14B22" w:rsidRDefault="00ED1046" w:rsidP="00ED10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E3F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="00EA2476">
        <w:rPr>
          <w:bCs/>
          <w:sz w:val="28"/>
          <w:szCs w:val="28"/>
        </w:rPr>
        <w:t xml:space="preserve">. </w:t>
      </w:r>
      <w:proofErr w:type="gramStart"/>
      <w:r w:rsidR="00EA2476" w:rsidRPr="00EA2476">
        <w:rPr>
          <w:bCs/>
          <w:sz w:val="28"/>
          <w:szCs w:val="28"/>
        </w:rPr>
        <w:t>Контроль за</w:t>
      </w:r>
      <w:proofErr w:type="gramEnd"/>
      <w:r w:rsidR="00EA2476" w:rsidRPr="00EA2476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EA2476" w:rsidRDefault="00EA2476" w:rsidP="00EA2476">
      <w:pPr>
        <w:jc w:val="both"/>
        <w:rPr>
          <w:bCs/>
          <w:sz w:val="28"/>
          <w:szCs w:val="28"/>
        </w:rPr>
      </w:pPr>
    </w:p>
    <w:p w:rsidR="00C315B6" w:rsidRDefault="00C315B6" w:rsidP="00EA2476">
      <w:pPr>
        <w:jc w:val="both"/>
        <w:rPr>
          <w:bCs/>
          <w:sz w:val="28"/>
          <w:szCs w:val="28"/>
        </w:rPr>
      </w:pPr>
    </w:p>
    <w:p w:rsidR="00ED1046" w:rsidRDefault="00ED104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EA2476" w:rsidRDefault="00ED1046" w:rsidP="000177E4">
      <w:pPr>
        <w:jc w:val="both"/>
        <w:rPr>
          <w:sz w:val="28"/>
        </w:rPr>
      </w:pPr>
      <w:r>
        <w:rPr>
          <w:bCs/>
          <w:sz w:val="28"/>
          <w:szCs w:val="28"/>
        </w:rPr>
        <w:t>г</w:t>
      </w:r>
      <w:r w:rsidR="00EA247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EA2476">
        <w:rPr>
          <w:bCs/>
          <w:sz w:val="28"/>
          <w:szCs w:val="28"/>
        </w:rPr>
        <w:t xml:space="preserve"> администрации                                                                     </w:t>
      </w:r>
      <w:r w:rsidR="000177E4">
        <w:rPr>
          <w:bCs/>
          <w:sz w:val="28"/>
          <w:szCs w:val="28"/>
        </w:rPr>
        <w:t xml:space="preserve">   </w:t>
      </w:r>
      <w:r w:rsidR="00EA2476">
        <w:rPr>
          <w:bCs/>
          <w:sz w:val="28"/>
          <w:szCs w:val="28"/>
        </w:rPr>
        <w:t xml:space="preserve">    </w:t>
      </w:r>
      <w:r w:rsidR="00C53F0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Р.А.</w:t>
      </w:r>
      <w:r w:rsidR="00C31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Слинчак</w:t>
      </w:r>
    </w:p>
    <w:p w:rsidR="00EA2476" w:rsidRDefault="00EA2476" w:rsidP="00CE3F76">
      <w:pPr>
        <w:rPr>
          <w:sz w:val="28"/>
        </w:rPr>
      </w:pPr>
    </w:p>
    <w:sectPr w:rsidR="00EA2476" w:rsidSect="00CE3F76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3" w:rsidRDefault="00CD5413">
      <w:r>
        <w:separator/>
      </w:r>
    </w:p>
  </w:endnote>
  <w:endnote w:type="continuationSeparator" w:id="0">
    <w:p w:rsidR="00CD5413" w:rsidRDefault="00C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3" w:rsidRDefault="00CD5413">
      <w:r>
        <w:separator/>
      </w:r>
    </w:p>
  </w:footnote>
  <w:footnote w:type="continuationSeparator" w:id="0">
    <w:p w:rsidR="00CD5413" w:rsidRDefault="00CD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5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2561"/>
    <w:rsid w:val="000177E4"/>
    <w:rsid w:val="00017FF9"/>
    <w:rsid w:val="000214DE"/>
    <w:rsid w:val="000238F6"/>
    <w:rsid w:val="000251CE"/>
    <w:rsid w:val="000271A5"/>
    <w:rsid w:val="000372C3"/>
    <w:rsid w:val="00041769"/>
    <w:rsid w:val="000468A3"/>
    <w:rsid w:val="00057174"/>
    <w:rsid w:val="00061EEC"/>
    <w:rsid w:val="00063905"/>
    <w:rsid w:val="00063FBA"/>
    <w:rsid w:val="000730F9"/>
    <w:rsid w:val="00083029"/>
    <w:rsid w:val="0009689B"/>
    <w:rsid w:val="0009736E"/>
    <w:rsid w:val="000A26D6"/>
    <w:rsid w:val="000A3921"/>
    <w:rsid w:val="000A5AC2"/>
    <w:rsid w:val="000B0A88"/>
    <w:rsid w:val="000B44B0"/>
    <w:rsid w:val="000C04BB"/>
    <w:rsid w:val="000C1AF1"/>
    <w:rsid w:val="000D5426"/>
    <w:rsid w:val="000E3008"/>
    <w:rsid w:val="000E6BA2"/>
    <w:rsid w:val="000F218F"/>
    <w:rsid w:val="00106DD0"/>
    <w:rsid w:val="00110C0F"/>
    <w:rsid w:val="00112E7D"/>
    <w:rsid w:val="00114601"/>
    <w:rsid w:val="001266B1"/>
    <w:rsid w:val="00130EE8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53227"/>
    <w:rsid w:val="0025333F"/>
    <w:rsid w:val="00265F13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E1BCB"/>
    <w:rsid w:val="002E3229"/>
    <w:rsid w:val="002F67F0"/>
    <w:rsid w:val="00307D06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4047"/>
    <w:rsid w:val="00542B61"/>
    <w:rsid w:val="005468F3"/>
    <w:rsid w:val="00547628"/>
    <w:rsid w:val="005542C6"/>
    <w:rsid w:val="00555458"/>
    <w:rsid w:val="0056712D"/>
    <w:rsid w:val="00570226"/>
    <w:rsid w:val="005A5BB3"/>
    <w:rsid w:val="005B4289"/>
    <w:rsid w:val="005C1887"/>
    <w:rsid w:val="005C47D3"/>
    <w:rsid w:val="005C76E7"/>
    <w:rsid w:val="005E7FFE"/>
    <w:rsid w:val="005F10A0"/>
    <w:rsid w:val="005F18FF"/>
    <w:rsid w:val="00603FA9"/>
    <w:rsid w:val="00604E73"/>
    <w:rsid w:val="00614D88"/>
    <w:rsid w:val="00627392"/>
    <w:rsid w:val="0065654E"/>
    <w:rsid w:val="00676046"/>
    <w:rsid w:val="0067675C"/>
    <w:rsid w:val="006805EB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153E2"/>
    <w:rsid w:val="00717DA9"/>
    <w:rsid w:val="00742BD4"/>
    <w:rsid w:val="00746375"/>
    <w:rsid w:val="00750143"/>
    <w:rsid w:val="0076342F"/>
    <w:rsid w:val="00764F2D"/>
    <w:rsid w:val="00771330"/>
    <w:rsid w:val="007717BB"/>
    <w:rsid w:val="00772ED4"/>
    <w:rsid w:val="00786D36"/>
    <w:rsid w:val="00791C2F"/>
    <w:rsid w:val="007958D9"/>
    <w:rsid w:val="007A077A"/>
    <w:rsid w:val="007A15CE"/>
    <w:rsid w:val="007A35E2"/>
    <w:rsid w:val="007B06FA"/>
    <w:rsid w:val="007B2F32"/>
    <w:rsid w:val="007B6996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66E39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35CF"/>
    <w:rsid w:val="00A12BCB"/>
    <w:rsid w:val="00A135BB"/>
    <w:rsid w:val="00A15499"/>
    <w:rsid w:val="00A15638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82DF9"/>
    <w:rsid w:val="00AC462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15B6"/>
    <w:rsid w:val="00C35D67"/>
    <w:rsid w:val="00C4154C"/>
    <w:rsid w:val="00C42358"/>
    <w:rsid w:val="00C512FE"/>
    <w:rsid w:val="00C535D8"/>
    <w:rsid w:val="00C53F08"/>
    <w:rsid w:val="00C577EA"/>
    <w:rsid w:val="00C74BE7"/>
    <w:rsid w:val="00C778DF"/>
    <w:rsid w:val="00C96F3E"/>
    <w:rsid w:val="00CB65D5"/>
    <w:rsid w:val="00CB69AB"/>
    <w:rsid w:val="00CB7816"/>
    <w:rsid w:val="00CC1DD1"/>
    <w:rsid w:val="00CC52FA"/>
    <w:rsid w:val="00CD5413"/>
    <w:rsid w:val="00CE3BDB"/>
    <w:rsid w:val="00CE3F76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C45D0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BCE3-C799-44C8-8BE4-9A527E5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2018-04-27T07:06:00Z</cp:lastPrinted>
  <dcterms:created xsi:type="dcterms:W3CDTF">2018-05-03T14:07:00Z</dcterms:created>
  <dcterms:modified xsi:type="dcterms:W3CDTF">2018-05-03T14:07:00Z</dcterms:modified>
</cp:coreProperties>
</file>