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spacing w:line="360" w:lineRule="auto"/>
        <w:ind w:right="-46"/>
        <w:jc w:val="center"/>
        <w:rPr>
          <w:bCs/>
          <w:color w:val="000000"/>
          <w:sz w:val="28"/>
          <w:szCs w:val="28"/>
          <w:lang w:eastAsia="zh-CN"/>
        </w:rPr>
      </w:pPr>
      <w:r w:rsidRPr="00EA2476">
        <w:rPr>
          <w:color w:val="000000"/>
          <w:sz w:val="28"/>
          <w:szCs w:val="28"/>
          <w:lang w:eastAsia="zh-CN"/>
        </w:rPr>
        <w:t>РОССИЙСКАЯ ФЕДЕРАЦИЯ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bCs/>
          <w:color w:val="000000"/>
          <w:sz w:val="28"/>
          <w:szCs w:val="28"/>
          <w:lang w:eastAsia="zh-CN"/>
        </w:rPr>
        <w:t>Муниципальное образование Колтушское сельское поселение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color w:val="000000"/>
          <w:sz w:val="28"/>
          <w:szCs w:val="28"/>
          <w:lang w:eastAsia="zh-CN"/>
        </w:rPr>
        <w:t>Ленинградской области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ind w:right="-46"/>
        <w:jc w:val="center"/>
        <w:rPr>
          <w:color w:val="000000"/>
          <w:sz w:val="28"/>
          <w:szCs w:val="28"/>
          <w:lang w:eastAsia="zh-CN"/>
        </w:rPr>
      </w:pP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b/>
          <w:color w:val="000000"/>
          <w:sz w:val="28"/>
          <w:szCs w:val="28"/>
          <w:lang w:eastAsia="zh-CN"/>
        </w:rPr>
      </w:pPr>
      <w:r w:rsidRPr="00EA2476">
        <w:rPr>
          <w:b/>
          <w:color w:val="000000"/>
          <w:sz w:val="28"/>
          <w:szCs w:val="28"/>
          <w:lang w:eastAsia="zh-CN"/>
        </w:rPr>
        <w:t>АДМИНИСТРАЦИЯ</w:t>
      </w:r>
    </w:p>
    <w:p w:rsidR="00EA2476" w:rsidRPr="00EA2476" w:rsidRDefault="00EA2476" w:rsidP="00EA2476">
      <w:pPr>
        <w:widowControl w:val="0"/>
        <w:shd w:val="clear" w:color="auto" w:fill="FFFFFF"/>
        <w:suppressAutoHyphens/>
        <w:autoSpaceDE w:val="0"/>
        <w:spacing w:line="360" w:lineRule="auto"/>
        <w:jc w:val="center"/>
        <w:rPr>
          <w:color w:val="000000"/>
          <w:sz w:val="28"/>
          <w:szCs w:val="28"/>
          <w:lang w:eastAsia="zh-CN"/>
        </w:rPr>
      </w:pPr>
      <w:r w:rsidRPr="00EA2476">
        <w:rPr>
          <w:b/>
          <w:color w:val="000000"/>
          <w:sz w:val="28"/>
          <w:szCs w:val="28"/>
          <w:lang w:eastAsia="zh-CN"/>
        </w:rPr>
        <w:t>ПОСТАНОВЛЕНИЕ</w:t>
      </w:r>
    </w:p>
    <w:p w:rsidR="00971E5C" w:rsidRDefault="00B04C39" w:rsidP="00EA2476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u w:val="single"/>
          <w:lang w:eastAsia="zh-CN"/>
        </w:rPr>
        <w:t xml:space="preserve">05.10.2017 </w:t>
      </w:r>
      <w:r w:rsidR="00EA2476" w:rsidRPr="00EA2476">
        <w:rPr>
          <w:color w:val="000000"/>
          <w:sz w:val="28"/>
          <w:szCs w:val="28"/>
          <w:lang w:eastAsia="zh-CN"/>
        </w:rPr>
        <w:t xml:space="preserve">№ </w:t>
      </w:r>
      <w:bookmarkStart w:id="0" w:name="_GoBack"/>
      <w:r w:rsidRPr="00B04C39">
        <w:rPr>
          <w:color w:val="000000"/>
          <w:sz w:val="28"/>
          <w:szCs w:val="28"/>
          <w:u w:val="single"/>
          <w:lang w:eastAsia="zh-CN"/>
        </w:rPr>
        <w:t>326</w:t>
      </w:r>
      <w:r w:rsidR="00971E5C" w:rsidRPr="00B04C39">
        <w:rPr>
          <w:color w:val="000000"/>
          <w:sz w:val="28"/>
          <w:szCs w:val="28"/>
          <w:u w:val="single"/>
          <w:lang w:eastAsia="zh-CN"/>
        </w:rPr>
        <w:t xml:space="preserve"> </w:t>
      </w:r>
      <w:bookmarkEnd w:id="0"/>
      <w:r w:rsidR="00971E5C">
        <w:rPr>
          <w:color w:val="000000"/>
          <w:sz w:val="28"/>
          <w:szCs w:val="28"/>
          <w:lang w:eastAsia="zh-CN"/>
        </w:rPr>
        <w:t xml:space="preserve">                                                                          </w:t>
      </w:r>
    </w:p>
    <w:p w:rsidR="00EA2476" w:rsidRPr="00971E5C" w:rsidRDefault="00EA2476" w:rsidP="00EA2476">
      <w:pPr>
        <w:widowControl w:val="0"/>
        <w:shd w:val="clear" w:color="auto" w:fill="FFFFFF"/>
        <w:suppressAutoHyphens/>
        <w:autoSpaceDE w:val="0"/>
        <w:rPr>
          <w:color w:val="000000"/>
          <w:lang w:eastAsia="zh-CN"/>
        </w:rPr>
      </w:pPr>
      <w:r w:rsidRPr="00971E5C">
        <w:rPr>
          <w:color w:val="000000"/>
          <w:lang w:eastAsia="zh-CN"/>
        </w:rPr>
        <w:t>дер. Колтуши</w:t>
      </w:r>
    </w:p>
    <w:p w:rsidR="00EA2476" w:rsidRPr="00EA2476" w:rsidRDefault="00EA2476" w:rsidP="00EA247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62"/>
      </w:tblGrid>
      <w:tr w:rsidR="00EA2476" w:rsidRPr="00EA2476" w:rsidTr="0056712D">
        <w:trPr>
          <w:trHeight w:val="1247"/>
        </w:trPr>
        <w:tc>
          <w:tcPr>
            <w:tcW w:w="5862" w:type="dxa"/>
            <w:shd w:val="clear" w:color="auto" w:fill="auto"/>
          </w:tcPr>
          <w:p w:rsidR="00EA2476" w:rsidRPr="00EA2476" w:rsidRDefault="00EA2476" w:rsidP="0056712D">
            <w:pPr>
              <w:jc w:val="both"/>
              <w:rPr>
                <w:sz w:val="28"/>
                <w:szCs w:val="28"/>
              </w:rPr>
            </w:pPr>
            <w:r w:rsidRPr="00EA2476">
              <w:rPr>
                <w:spacing w:val="-6"/>
                <w:sz w:val="28"/>
                <w:szCs w:val="28"/>
              </w:rPr>
              <w:t>Об</w:t>
            </w:r>
            <w:r w:rsidR="00E37C96">
              <w:rPr>
                <w:spacing w:val="-6"/>
                <w:sz w:val="28"/>
                <w:szCs w:val="28"/>
              </w:rPr>
              <w:t xml:space="preserve">  отмене </w:t>
            </w:r>
            <w:r w:rsidRPr="00EA2476">
              <w:rPr>
                <w:spacing w:val="-6"/>
                <w:sz w:val="28"/>
                <w:szCs w:val="28"/>
              </w:rPr>
              <w:t xml:space="preserve"> </w:t>
            </w:r>
            <w:r w:rsidR="00E37C96">
              <w:rPr>
                <w:spacing w:val="-6"/>
                <w:sz w:val="28"/>
                <w:szCs w:val="28"/>
              </w:rPr>
              <w:t xml:space="preserve">постановлений администрации №243 от 12.05.2015 г., № 374 от </w:t>
            </w:r>
            <w:r w:rsidR="00D5534D">
              <w:rPr>
                <w:spacing w:val="-6"/>
                <w:sz w:val="28"/>
                <w:szCs w:val="28"/>
              </w:rPr>
              <w:t>19.09.2016г., №</w:t>
            </w:r>
            <w:r w:rsidR="000251CE">
              <w:rPr>
                <w:spacing w:val="-6"/>
                <w:sz w:val="28"/>
                <w:szCs w:val="28"/>
              </w:rPr>
              <w:t xml:space="preserve">450 </w:t>
            </w:r>
            <w:r w:rsidR="00D5534D">
              <w:rPr>
                <w:spacing w:val="-6"/>
                <w:sz w:val="28"/>
                <w:szCs w:val="28"/>
              </w:rPr>
              <w:t xml:space="preserve"> </w:t>
            </w:r>
            <w:r w:rsidR="000251CE">
              <w:rPr>
                <w:spacing w:val="-6"/>
                <w:sz w:val="28"/>
                <w:szCs w:val="28"/>
              </w:rPr>
              <w:t>от 26.10.2016г.</w:t>
            </w:r>
            <w:r w:rsidR="0056712D">
              <w:rPr>
                <w:spacing w:val="-6"/>
                <w:sz w:val="28"/>
                <w:szCs w:val="28"/>
              </w:rPr>
              <w:t>,</w:t>
            </w:r>
            <w:r w:rsidR="0056712D">
              <w:t xml:space="preserve"> </w:t>
            </w:r>
            <w:r w:rsidR="0056712D" w:rsidRPr="0056712D">
              <w:rPr>
                <w:spacing w:val="-6"/>
                <w:sz w:val="28"/>
                <w:szCs w:val="28"/>
              </w:rPr>
              <w:t>№ 107 от 31.03.2017</w:t>
            </w:r>
            <w:r w:rsidR="0056712D">
              <w:rPr>
                <w:spacing w:val="-6"/>
                <w:sz w:val="28"/>
                <w:szCs w:val="28"/>
              </w:rPr>
              <w:t>г.</w:t>
            </w:r>
          </w:p>
        </w:tc>
      </w:tr>
    </w:tbl>
    <w:p w:rsidR="00EA2476" w:rsidRPr="00EA2476" w:rsidRDefault="00EA2476" w:rsidP="00EA2476">
      <w:pPr>
        <w:rPr>
          <w:sz w:val="28"/>
          <w:szCs w:val="28"/>
        </w:rPr>
      </w:pPr>
      <w:r w:rsidRPr="00EA2476">
        <w:rPr>
          <w:sz w:val="28"/>
          <w:szCs w:val="28"/>
        </w:rPr>
        <w:t xml:space="preserve">                                                                                       </w:t>
      </w:r>
    </w:p>
    <w:p w:rsidR="00EA2476" w:rsidRDefault="00EA2476" w:rsidP="00E06EF0">
      <w:pPr>
        <w:jc w:val="both"/>
        <w:rPr>
          <w:bCs/>
          <w:sz w:val="28"/>
          <w:szCs w:val="28"/>
        </w:rPr>
      </w:pPr>
      <w:r w:rsidRPr="00EA2476">
        <w:rPr>
          <w:bCs/>
          <w:sz w:val="28"/>
          <w:szCs w:val="28"/>
        </w:rPr>
        <w:t xml:space="preserve">       </w:t>
      </w:r>
      <w:r w:rsidRPr="00EA2476">
        <w:rPr>
          <w:bCs/>
          <w:sz w:val="28"/>
          <w:szCs w:val="28"/>
        </w:rPr>
        <w:tab/>
        <w:t xml:space="preserve">В соответствии с Федеральным законом от 27.07.2010  № 210-ФЗ «Об организации предоставления государственных и муниципальных услуг», </w:t>
      </w:r>
      <w:r w:rsidR="00C1297A" w:rsidRPr="00C1297A">
        <w:rPr>
          <w:bCs/>
          <w:sz w:val="28"/>
          <w:szCs w:val="28"/>
        </w:rPr>
        <w:t xml:space="preserve">Федеральным законом </w:t>
      </w:r>
      <w:r w:rsidR="00C1297A">
        <w:rPr>
          <w:bCs/>
          <w:sz w:val="28"/>
          <w:szCs w:val="28"/>
        </w:rPr>
        <w:t>от 06.10.2003 № 131-ФЗ «О</w:t>
      </w:r>
      <w:r w:rsidR="007064FD" w:rsidRPr="007064FD">
        <w:rPr>
          <w:bCs/>
          <w:sz w:val="28"/>
          <w:szCs w:val="28"/>
        </w:rPr>
        <w:t>б общих принципах организации местного самоуправления в Российской Федерации»,</w:t>
      </w:r>
      <w:r w:rsidR="007064FD">
        <w:rPr>
          <w:bCs/>
          <w:sz w:val="28"/>
          <w:szCs w:val="28"/>
        </w:rPr>
        <w:t xml:space="preserve"> </w:t>
      </w:r>
      <w:r w:rsidR="00E06EF0">
        <w:rPr>
          <w:bCs/>
          <w:sz w:val="28"/>
          <w:szCs w:val="28"/>
        </w:rPr>
        <w:t>п</w:t>
      </w:r>
      <w:r w:rsidR="00E06EF0" w:rsidRPr="00E06EF0">
        <w:rPr>
          <w:bCs/>
          <w:sz w:val="28"/>
          <w:szCs w:val="28"/>
        </w:rPr>
        <w:t>остановление</w:t>
      </w:r>
      <w:r w:rsidR="00E06EF0">
        <w:rPr>
          <w:bCs/>
          <w:sz w:val="28"/>
          <w:szCs w:val="28"/>
        </w:rPr>
        <w:t>м</w:t>
      </w:r>
      <w:r w:rsidR="00E06EF0" w:rsidRPr="00E06EF0">
        <w:rPr>
          <w:bCs/>
          <w:sz w:val="28"/>
          <w:szCs w:val="28"/>
        </w:rPr>
        <w:t xml:space="preserve"> Правительства РФ от 30</w:t>
      </w:r>
      <w:r w:rsidR="000D5426">
        <w:rPr>
          <w:bCs/>
          <w:sz w:val="28"/>
          <w:szCs w:val="28"/>
        </w:rPr>
        <w:t>.04.</w:t>
      </w:r>
      <w:r w:rsidR="00E06EF0" w:rsidRPr="00E06EF0">
        <w:rPr>
          <w:bCs/>
          <w:sz w:val="28"/>
          <w:szCs w:val="28"/>
        </w:rPr>
        <w:t xml:space="preserve">2014 г. </w:t>
      </w:r>
      <w:r w:rsidR="00E06EF0">
        <w:rPr>
          <w:bCs/>
          <w:sz w:val="28"/>
          <w:szCs w:val="28"/>
        </w:rPr>
        <w:t>№</w:t>
      </w:r>
      <w:r w:rsidR="00E06EF0" w:rsidRPr="00E06EF0">
        <w:rPr>
          <w:bCs/>
          <w:sz w:val="28"/>
          <w:szCs w:val="28"/>
        </w:rPr>
        <w:t> 403</w:t>
      </w:r>
      <w:r w:rsidR="00E06EF0">
        <w:rPr>
          <w:bCs/>
          <w:sz w:val="28"/>
          <w:szCs w:val="28"/>
        </w:rPr>
        <w:t xml:space="preserve"> </w:t>
      </w:r>
      <w:r w:rsidR="00E06EF0" w:rsidRPr="00E06EF0">
        <w:rPr>
          <w:bCs/>
          <w:sz w:val="28"/>
          <w:szCs w:val="28"/>
        </w:rPr>
        <w:t>"Об исчерпывающем перечне процедур в сфере жилищного строительства"</w:t>
      </w:r>
    </w:p>
    <w:p w:rsidR="00EA2476" w:rsidRPr="00EA2476" w:rsidRDefault="00EA2476" w:rsidP="00EA2476">
      <w:pPr>
        <w:ind w:firstLine="720"/>
        <w:jc w:val="both"/>
        <w:rPr>
          <w:sz w:val="28"/>
          <w:szCs w:val="28"/>
        </w:rPr>
      </w:pPr>
    </w:p>
    <w:p w:rsidR="00EA2476" w:rsidRDefault="00EA2476" w:rsidP="00EA2476">
      <w:pPr>
        <w:jc w:val="both"/>
        <w:rPr>
          <w:sz w:val="28"/>
          <w:szCs w:val="28"/>
        </w:rPr>
      </w:pPr>
      <w:r w:rsidRPr="00EA2476">
        <w:rPr>
          <w:sz w:val="28"/>
          <w:szCs w:val="28"/>
        </w:rPr>
        <w:t>ПОСТАНОВЛЯЮ:</w:t>
      </w:r>
    </w:p>
    <w:p w:rsidR="00EA2476" w:rsidRPr="00EA2476" w:rsidRDefault="00EA2476" w:rsidP="00EA2476">
      <w:pPr>
        <w:jc w:val="both"/>
        <w:rPr>
          <w:b/>
          <w:bCs/>
          <w:sz w:val="28"/>
          <w:szCs w:val="28"/>
        </w:rPr>
      </w:pPr>
    </w:p>
    <w:p w:rsidR="007F3447" w:rsidRDefault="0032271B" w:rsidP="0032271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227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F18FF">
        <w:rPr>
          <w:sz w:val="28"/>
          <w:szCs w:val="28"/>
        </w:rPr>
        <w:t>Отменить</w:t>
      </w:r>
      <w:r w:rsidR="007F3447">
        <w:rPr>
          <w:sz w:val="28"/>
          <w:szCs w:val="28"/>
        </w:rPr>
        <w:t>:</w:t>
      </w:r>
    </w:p>
    <w:p w:rsidR="0001164A" w:rsidRPr="0001164A" w:rsidRDefault="007F3447" w:rsidP="0001164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5F18F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5F18FF">
        <w:rPr>
          <w:sz w:val="28"/>
          <w:szCs w:val="28"/>
        </w:rPr>
        <w:t xml:space="preserve"> администрации муниципального образования Колтушское сельское поселение Всеволожского муниципального района Ленинградск</w:t>
      </w:r>
      <w:r w:rsidR="00B24FE4">
        <w:rPr>
          <w:sz w:val="28"/>
          <w:szCs w:val="28"/>
        </w:rPr>
        <w:t>о</w:t>
      </w:r>
      <w:r w:rsidR="005F18FF">
        <w:rPr>
          <w:sz w:val="28"/>
          <w:szCs w:val="28"/>
        </w:rPr>
        <w:t>й области</w:t>
      </w:r>
      <w:r>
        <w:rPr>
          <w:sz w:val="28"/>
          <w:szCs w:val="28"/>
        </w:rPr>
        <w:t xml:space="preserve"> № 243 от 12.05.2015года «</w:t>
      </w:r>
      <w:r w:rsidR="0001164A" w:rsidRPr="0001164A">
        <w:rPr>
          <w:sz w:val="28"/>
          <w:szCs w:val="28"/>
        </w:rPr>
        <w:t>Об утверждении Административного регламента  «Выдача  разрешения на снос или пересадку зеленых насаждений администрацией муниципального образования Колтушское сельское поселение Всеволожского муниципального района Ленинградской области»</w:t>
      </w:r>
      <w:r>
        <w:rPr>
          <w:sz w:val="28"/>
          <w:szCs w:val="28"/>
        </w:rPr>
        <w:t>;</w:t>
      </w:r>
    </w:p>
    <w:p w:rsidR="009A6C98" w:rsidRDefault="00D46D4E" w:rsidP="009A6C9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46D4E">
        <w:rPr>
          <w:sz w:val="28"/>
          <w:szCs w:val="28"/>
        </w:rPr>
        <w:t>постановление администрации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 w:val="28"/>
          <w:szCs w:val="28"/>
        </w:rPr>
        <w:t xml:space="preserve"> № 374 от 1</w:t>
      </w:r>
      <w:r w:rsidR="009A6C98" w:rsidRPr="009A6C98">
        <w:rPr>
          <w:sz w:val="28"/>
          <w:szCs w:val="28"/>
        </w:rPr>
        <w:t>9.09.2016</w:t>
      </w:r>
      <w:r>
        <w:rPr>
          <w:sz w:val="28"/>
          <w:szCs w:val="28"/>
        </w:rPr>
        <w:t xml:space="preserve"> «</w:t>
      </w:r>
      <w:r w:rsidR="009A6C98" w:rsidRPr="009A6C98">
        <w:rPr>
          <w:sz w:val="28"/>
          <w:szCs w:val="28"/>
        </w:rPr>
        <w:t>О внесении изменений в Административный регламент</w:t>
      </w:r>
      <w:r>
        <w:rPr>
          <w:sz w:val="28"/>
          <w:szCs w:val="28"/>
        </w:rPr>
        <w:t xml:space="preserve">  </w:t>
      </w:r>
      <w:r w:rsidR="009A6C98" w:rsidRPr="009A6C98">
        <w:rPr>
          <w:sz w:val="28"/>
          <w:szCs w:val="28"/>
        </w:rPr>
        <w:t>предоставления  муниципальной услуги «Выдача разрешения на снос или пересадку зеленых насаждений</w:t>
      </w:r>
      <w:r>
        <w:rPr>
          <w:sz w:val="28"/>
          <w:szCs w:val="28"/>
        </w:rPr>
        <w:t xml:space="preserve"> </w:t>
      </w:r>
      <w:r w:rsidR="009A6C98" w:rsidRPr="009A6C98">
        <w:rPr>
          <w:sz w:val="28"/>
          <w:szCs w:val="28"/>
        </w:rPr>
        <w:t>администрацией муниципального образования Колтушское сельское поселение Всеволожского муниципального района Ленинградской области», утвержденный постановлением № 243 от 12.05.2015 года</w:t>
      </w:r>
      <w:r>
        <w:rPr>
          <w:sz w:val="28"/>
          <w:szCs w:val="28"/>
        </w:rPr>
        <w:t>»;</w:t>
      </w:r>
    </w:p>
    <w:p w:rsidR="005F18FF" w:rsidRDefault="00D46D4E" w:rsidP="00EA247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46D4E">
        <w:rPr>
          <w:sz w:val="28"/>
          <w:szCs w:val="28"/>
        </w:rPr>
        <w:t>постановление администрации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 w:val="28"/>
          <w:szCs w:val="28"/>
        </w:rPr>
        <w:t xml:space="preserve"> № 430 от 26.10.2016 «</w:t>
      </w:r>
      <w:r w:rsidR="00ED4525" w:rsidRPr="00ED4525">
        <w:rPr>
          <w:sz w:val="28"/>
          <w:szCs w:val="28"/>
        </w:rPr>
        <w:t>О внесении изменений в Административный регламент</w:t>
      </w:r>
      <w:r>
        <w:rPr>
          <w:sz w:val="28"/>
          <w:szCs w:val="28"/>
        </w:rPr>
        <w:t xml:space="preserve"> </w:t>
      </w:r>
      <w:r w:rsidR="00ED4525" w:rsidRPr="00ED4525">
        <w:rPr>
          <w:sz w:val="28"/>
          <w:szCs w:val="28"/>
        </w:rPr>
        <w:t>предоставления муниципальной услуги «Выдача разрешения на снос или пересадку зеленых насаждений</w:t>
      </w:r>
      <w:r>
        <w:rPr>
          <w:sz w:val="28"/>
          <w:szCs w:val="28"/>
        </w:rPr>
        <w:t xml:space="preserve"> </w:t>
      </w:r>
      <w:r w:rsidR="00ED4525" w:rsidRPr="00ED4525">
        <w:rPr>
          <w:sz w:val="28"/>
          <w:szCs w:val="28"/>
        </w:rPr>
        <w:t xml:space="preserve">администрацией муниципального образования </w:t>
      </w:r>
      <w:r w:rsidR="00ED4525" w:rsidRPr="00ED4525">
        <w:rPr>
          <w:sz w:val="28"/>
          <w:szCs w:val="28"/>
        </w:rPr>
        <w:lastRenderedPageBreak/>
        <w:t>Колтушское сельское поселение Всеволожского муниципального района Ленинградской области», утвержденный постановлением № 243 от 12.05.2015 года</w:t>
      </w:r>
      <w:r>
        <w:rPr>
          <w:sz w:val="28"/>
          <w:szCs w:val="28"/>
        </w:rPr>
        <w:t>»</w:t>
      </w:r>
      <w:r w:rsidR="00570226">
        <w:rPr>
          <w:sz w:val="28"/>
          <w:szCs w:val="28"/>
        </w:rPr>
        <w:t>;</w:t>
      </w:r>
    </w:p>
    <w:p w:rsidR="00570226" w:rsidRDefault="00570226" w:rsidP="0057022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0226">
        <w:rPr>
          <w:sz w:val="28"/>
          <w:szCs w:val="28"/>
        </w:rPr>
        <w:t>постановление администрации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 w:val="28"/>
          <w:szCs w:val="28"/>
        </w:rPr>
        <w:t xml:space="preserve"> № 107 от 31.03.2017 «</w:t>
      </w:r>
      <w:r w:rsidRPr="00570226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«Выдача, продление, закрытие разрешения  (ордера) на производство земляных работ»</w:t>
      </w:r>
      <w:r>
        <w:rPr>
          <w:sz w:val="28"/>
          <w:szCs w:val="28"/>
        </w:rPr>
        <w:t>.</w:t>
      </w:r>
    </w:p>
    <w:p w:rsidR="00EA2476" w:rsidRDefault="00EA2476" w:rsidP="00EA2476">
      <w:pPr>
        <w:jc w:val="both"/>
        <w:rPr>
          <w:bCs/>
          <w:sz w:val="28"/>
          <w:szCs w:val="28"/>
        </w:rPr>
      </w:pPr>
      <w:r w:rsidRPr="00EA2476">
        <w:rPr>
          <w:sz w:val="28"/>
          <w:szCs w:val="28"/>
        </w:rPr>
        <w:t xml:space="preserve">    2.</w:t>
      </w:r>
      <w:r w:rsidRPr="00EA2476">
        <w:rPr>
          <w:bCs/>
          <w:sz w:val="28"/>
          <w:szCs w:val="28"/>
        </w:rPr>
        <w:t xml:space="preserve"> Постановление вступает в силу после его официального опубликования.  </w:t>
      </w:r>
    </w:p>
    <w:p w:rsidR="00EA2476" w:rsidRDefault="00EA2476" w:rsidP="00EA24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A2476">
        <w:rPr>
          <w:bCs/>
          <w:sz w:val="28"/>
          <w:szCs w:val="28"/>
        </w:rPr>
        <w:t xml:space="preserve">3. </w:t>
      </w:r>
      <w:r w:rsidRPr="00EA2476">
        <w:rPr>
          <w:spacing w:val="-6"/>
          <w:sz w:val="28"/>
          <w:szCs w:val="28"/>
        </w:rPr>
        <w:t xml:space="preserve">Опубликовать постановление в газете «Колтушский вестник» и разместить  </w:t>
      </w:r>
      <w:r w:rsidRPr="00EA2476">
        <w:rPr>
          <w:sz w:val="28"/>
          <w:szCs w:val="28"/>
        </w:rPr>
        <w:t>на официальном сайте МО Колтушское СП</w:t>
      </w:r>
      <w:r w:rsidRPr="00EA2476">
        <w:rPr>
          <w:bCs/>
          <w:sz w:val="28"/>
          <w:szCs w:val="28"/>
        </w:rPr>
        <w:t xml:space="preserve"> в сети Интернет</w:t>
      </w:r>
      <w:r w:rsidR="00ED1046">
        <w:rPr>
          <w:bCs/>
          <w:sz w:val="28"/>
          <w:szCs w:val="28"/>
        </w:rPr>
        <w:t>.</w:t>
      </w:r>
      <w:r w:rsidRPr="00EA2476">
        <w:rPr>
          <w:bCs/>
          <w:sz w:val="28"/>
          <w:szCs w:val="28"/>
        </w:rPr>
        <w:t xml:space="preserve"> </w:t>
      </w:r>
    </w:p>
    <w:p w:rsidR="00EA2476" w:rsidRPr="00D14B22" w:rsidRDefault="00ED1046" w:rsidP="00ED10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4</w:t>
      </w:r>
      <w:r w:rsidR="00EA2476">
        <w:rPr>
          <w:bCs/>
          <w:sz w:val="28"/>
          <w:szCs w:val="28"/>
        </w:rPr>
        <w:t xml:space="preserve">. </w:t>
      </w:r>
      <w:proofErr w:type="gramStart"/>
      <w:r w:rsidR="00EA2476" w:rsidRPr="00EA2476">
        <w:rPr>
          <w:bCs/>
          <w:sz w:val="28"/>
          <w:szCs w:val="28"/>
        </w:rPr>
        <w:t>Контроль за</w:t>
      </w:r>
      <w:proofErr w:type="gramEnd"/>
      <w:r w:rsidR="00EA2476" w:rsidRPr="00EA2476">
        <w:rPr>
          <w:bCs/>
          <w:sz w:val="28"/>
          <w:szCs w:val="28"/>
        </w:rPr>
        <w:t xml:space="preserve"> исполнением постановления </w:t>
      </w:r>
      <w:r>
        <w:rPr>
          <w:bCs/>
          <w:sz w:val="28"/>
          <w:szCs w:val="28"/>
        </w:rPr>
        <w:t>оставляю за собой.</w:t>
      </w:r>
    </w:p>
    <w:p w:rsidR="00EA2476" w:rsidRDefault="00EA2476" w:rsidP="00EA2476">
      <w:pPr>
        <w:ind w:firstLine="708"/>
        <w:jc w:val="both"/>
        <w:rPr>
          <w:bCs/>
          <w:sz w:val="28"/>
          <w:szCs w:val="28"/>
        </w:rPr>
      </w:pPr>
    </w:p>
    <w:p w:rsidR="00EA2476" w:rsidRDefault="00EA2476" w:rsidP="00EA2476">
      <w:pPr>
        <w:jc w:val="both"/>
        <w:rPr>
          <w:bCs/>
          <w:sz w:val="28"/>
          <w:szCs w:val="28"/>
        </w:rPr>
      </w:pPr>
    </w:p>
    <w:p w:rsidR="00ED1046" w:rsidRDefault="00ED1046" w:rsidP="00EA24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Временно </w:t>
      </w: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</w:t>
      </w:r>
    </w:p>
    <w:p w:rsidR="00EA2476" w:rsidRDefault="00ED1046" w:rsidP="000177E4">
      <w:pPr>
        <w:jc w:val="both"/>
        <w:rPr>
          <w:sz w:val="28"/>
        </w:rPr>
      </w:pPr>
      <w:r>
        <w:rPr>
          <w:bCs/>
          <w:sz w:val="28"/>
          <w:szCs w:val="28"/>
        </w:rPr>
        <w:t>г</w:t>
      </w:r>
      <w:r w:rsidR="00EA2476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EA2476">
        <w:rPr>
          <w:bCs/>
          <w:sz w:val="28"/>
          <w:szCs w:val="28"/>
        </w:rPr>
        <w:t xml:space="preserve"> администрации                                                                     </w:t>
      </w:r>
      <w:r w:rsidR="000177E4">
        <w:rPr>
          <w:bCs/>
          <w:sz w:val="28"/>
          <w:szCs w:val="28"/>
        </w:rPr>
        <w:t xml:space="preserve">   </w:t>
      </w:r>
      <w:r w:rsidR="00EA2476"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Р.А.Слинчак</w:t>
      </w:r>
      <w:proofErr w:type="spellEnd"/>
    </w:p>
    <w:p w:rsidR="00EA2476" w:rsidRDefault="00EA2476" w:rsidP="00EA2476">
      <w:pPr>
        <w:jc w:val="right"/>
        <w:rPr>
          <w:sz w:val="28"/>
        </w:rPr>
      </w:pPr>
    </w:p>
    <w:p w:rsidR="00EA2476" w:rsidRDefault="00EA2476" w:rsidP="00EA2476">
      <w:pPr>
        <w:jc w:val="right"/>
        <w:rPr>
          <w:sz w:val="28"/>
        </w:rPr>
      </w:pPr>
    </w:p>
    <w:sectPr w:rsidR="00EA2476" w:rsidSect="005F18FF">
      <w:pgSz w:w="11906" w:h="16838"/>
      <w:pgMar w:top="1079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87" w:rsidRDefault="00EC2B87">
      <w:r>
        <w:separator/>
      </w:r>
    </w:p>
  </w:endnote>
  <w:endnote w:type="continuationSeparator" w:id="0">
    <w:p w:rsidR="00EC2B87" w:rsidRDefault="00EC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87" w:rsidRDefault="00EC2B87">
      <w:r>
        <w:separator/>
      </w:r>
    </w:p>
  </w:footnote>
  <w:footnote w:type="continuationSeparator" w:id="0">
    <w:p w:rsidR="00EC2B87" w:rsidRDefault="00EC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963A1E"/>
    <w:multiLevelType w:val="hybridMultilevel"/>
    <w:tmpl w:val="AD74C59C"/>
    <w:lvl w:ilvl="0" w:tplc="29C4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E101B0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1">
    <w:nsid w:val="065C2928"/>
    <w:multiLevelType w:val="hybridMultilevel"/>
    <w:tmpl w:val="5F92FD6E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1764A"/>
    <w:multiLevelType w:val="hybridMultilevel"/>
    <w:tmpl w:val="E1EE2796"/>
    <w:lvl w:ilvl="0" w:tplc="7FDEDE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35A1F"/>
    <w:multiLevelType w:val="hybridMultilevel"/>
    <w:tmpl w:val="4E92C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07C129C"/>
    <w:multiLevelType w:val="multilevel"/>
    <w:tmpl w:val="3C6ECC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5">
    <w:nsid w:val="14C044EF"/>
    <w:multiLevelType w:val="hybridMultilevel"/>
    <w:tmpl w:val="9DC0652E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728C5"/>
    <w:multiLevelType w:val="hybridMultilevel"/>
    <w:tmpl w:val="52E23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90F02C6"/>
    <w:multiLevelType w:val="hybridMultilevel"/>
    <w:tmpl w:val="2F9AA686"/>
    <w:lvl w:ilvl="0" w:tplc="60FE6536">
      <w:start w:val="8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1B140367"/>
    <w:multiLevelType w:val="multilevel"/>
    <w:tmpl w:val="8BE8B4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19">
    <w:nsid w:val="232D2711"/>
    <w:multiLevelType w:val="hybridMultilevel"/>
    <w:tmpl w:val="C36EEF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54451EC"/>
    <w:multiLevelType w:val="multilevel"/>
    <w:tmpl w:val="0D48F9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1">
    <w:nsid w:val="26AC4BE3"/>
    <w:multiLevelType w:val="hybridMultilevel"/>
    <w:tmpl w:val="2C169838"/>
    <w:lvl w:ilvl="0" w:tplc="81FE6EF8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5676E0"/>
    <w:multiLevelType w:val="hybridMultilevel"/>
    <w:tmpl w:val="18C8F520"/>
    <w:lvl w:ilvl="0" w:tplc="4EE8A0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B202023"/>
    <w:multiLevelType w:val="multilevel"/>
    <w:tmpl w:val="480E8F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2C696F4C"/>
    <w:multiLevelType w:val="hybridMultilevel"/>
    <w:tmpl w:val="257E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A61AF"/>
    <w:multiLevelType w:val="hybridMultilevel"/>
    <w:tmpl w:val="034CC1D6"/>
    <w:lvl w:ilvl="0" w:tplc="0419000F">
      <w:start w:val="9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35814228"/>
    <w:multiLevelType w:val="hybridMultilevel"/>
    <w:tmpl w:val="7428B68C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88344AD"/>
    <w:multiLevelType w:val="multilevel"/>
    <w:tmpl w:val="A9D4A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8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0FA0AA7"/>
    <w:multiLevelType w:val="multilevel"/>
    <w:tmpl w:val="D2708A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53121A19"/>
    <w:multiLevelType w:val="multilevel"/>
    <w:tmpl w:val="EACC247C"/>
    <w:lvl w:ilvl="0">
      <w:start w:val="4"/>
      <w:numFmt w:val="upperRoman"/>
      <w:lvlText w:val="%1."/>
      <w:lvlJc w:val="center"/>
      <w:pPr>
        <w:tabs>
          <w:tab w:val="num" w:pos="4537"/>
        </w:tabs>
        <w:ind w:left="39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6012F2C"/>
    <w:multiLevelType w:val="hybridMultilevel"/>
    <w:tmpl w:val="B8A2BB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CDE791D"/>
    <w:multiLevelType w:val="multilevel"/>
    <w:tmpl w:val="2B7EC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34">
    <w:nsid w:val="5D1402A6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5">
    <w:nsid w:val="60B7242B"/>
    <w:multiLevelType w:val="multilevel"/>
    <w:tmpl w:val="196A45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4E61340"/>
    <w:multiLevelType w:val="multilevel"/>
    <w:tmpl w:val="0C2AFD60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7310FA1"/>
    <w:multiLevelType w:val="hybridMultilevel"/>
    <w:tmpl w:val="75944AC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CF30FA"/>
    <w:multiLevelType w:val="hybridMultilevel"/>
    <w:tmpl w:val="33DA97B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9">
    <w:nsid w:val="686B214F"/>
    <w:multiLevelType w:val="multilevel"/>
    <w:tmpl w:val="5FF6E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73067822"/>
    <w:multiLevelType w:val="multilevel"/>
    <w:tmpl w:val="05A4B6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1">
    <w:nsid w:val="73B77E91"/>
    <w:multiLevelType w:val="hybridMultilevel"/>
    <w:tmpl w:val="2894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26DCC"/>
    <w:multiLevelType w:val="hybridMultilevel"/>
    <w:tmpl w:val="DB18BC6C"/>
    <w:lvl w:ilvl="0" w:tplc="F91E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72BE3"/>
    <w:multiLevelType w:val="hybridMultilevel"/>
    <w:tmpl w:val="37D4249E"/>
    <w:lvl w:ilvl="0" w:tplc="4A5AD050">
      <w:start w:val="9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4">
    <w:nsid w:val="79947473"/>
    <w:multiLevelType w:val="hybridMultilevel"/>
    <w:tmpl w:val="3E6038E0"/>
    <w:lvl w:ilvl="0" w:tplc="A0DED73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04585"/>
    <w:multiLevelType w:val="hybridMultilevel"/>
    <w:tmpl w:val="9A08C4E0"/>
    <w:lvl w:ilvl="0" w:tplc="DFF42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16"/>
  </w:num>
  <w:num w:numId="4">
    <w:abstractNumId w:val="36"/>
  </w:num>
  <w:num w:numId="5">
    <w:abstractNumId w:val="42"/>
  </w:num>
  <w:num w:numId="6">
    <w:abstractNumId w:val="45"/>
  </w:num>
  <w:num w:numId="7">
    <w:abstractNumId w:val="19"/>
  </w:num>
  <w:num w:numId="8">
    <w:abstractNumId w:val="32"/>
  </w:num>
  <w:num w:numId="9">
    <w:abstractNumId w:val="26"/>
  </w:num>
  <w:num w:numId="10">
    <w:abstractNumId w:val="28"/>
  </w:num>
  <w:num w:numId="11">
    <w:abstractNumId w:val="31"/>
  </w:num>
  <w:num w:numId="12">
    <w:abstractNumId w:val="15"/>
  </w:num>
  <w:num w:numId="13">
    <w:abstractNumId w:val="37"/>
  </w:num>
  <w:num w:numId="14">
    <w:abstractNumId w:val="25"/>
  </w:num>
  <w:num w:numId="15">
    <w:abstractNumId w:val="17"/>
  </w:num>
  <w:num w:numId="16">
    <w:abstractNumId w:val="43"/>
  </w:num>
  <w:num w:numId="17">
    <w:abstractNumId w:val="13"/>
  </w:num>
  <w:num w:numId="18">
    <w:abstractNumId w:val="11"/>
  </w:num>
  <w:num w:numId="19">
    <w:abstractNumId w:val="27"/>
  </w:num>
  <w:num w:numId="20">
    <w:abstractNumId w:val="21"/>
  </w:num>
  <w:num w:numId="21">
    <w:abstractNumId w:val="41"/>
  </w:num>
  <w:num w:numId="22">
    <w:abstractNumId w:val="29"/>
  </w:num>
  <w:num w:numId="23">
    <w:abstractNumId w:val="38"/>
  </w:num>
  <w:num w:numId="24">
    <w:abstractNumId w:val="22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34"/>
  </w:num>
  <w:num w:numId="35">
    <w:abstractNumId w:val="33"/>
  </w:num>
  <w:num w:numId="36">
    <w:abstractNumId w:val="23"/>
  </w:num>
  <w:num w:numId="37">
    <w:abstractNumId w:val="14"/>
  </w:num>
  <w:num w:numId="38">
    <w:abstractNumId w:val="10"/>
  </w:num>
  <w:num w:numId="39">
    <w:abstractNumId w:val="35"/>
  </w:num>
  <w:num w:numId="40">
    <w:abstractNumId w:val="40"/>
  </w:num>
  <w:num w:numId="41">
    <w:abstractNumId w:val="20"/>
  </w:num>
  <w:num w:numId="42">
    <w:abstractNumId w:val="18"/>
  </w:num>
  <w:num w:numId="43">
    <w:abstractNumId w:val="24"/>
  </w:num>
  <w:num w:numId="44">
    <w:abstractNumId w:val="9"/>
  </w:num>
  <w:num w:numId="45">
    <w:abstractNumId w:val="1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3"/>
    <w:rsid w:val="00003954"/>
    <w:rsid w:val="0001164A"/>
    <w:rsid w:val="000177E4"/>
    <w:rsid w:val="00017FF9"/>
    <w:rsid w:val="000214DE"/>
    <w:rsid w:val="000238F6"/>
    <w:rsid w:val="000251CE"/>
    <w:rsid w:val="000271A5"/>
    <w:rsid w:val="000372C3"/>
    <w:rsid w:val="000468A3"/>
    <w:rsid w:val="00057174"/>
    <w:rsid w:val="00061EEC"/>
    <w:rsid w:val="00063905"/>
    <w:rsid w:val="00063FBA"/>
    <w:rsid w:val="000730F9"/>
    <w:rsid w:val="00083029"/>
    <w:rsid w:val="0009689B"/>
    <w:rsid w:val="0009736E"/>
    <w:rsid w:val="000A26D6"/>
    <w:rsid w:val="000A3921"/>
    <w:rsid w:val="000A5AC2"/>
    <w:rsid w:val="000B0A88"/>
    <w:rsid w:val="000B44B0"/>
    <w:rsid w:val="000C04BB"/>
    <w:rsid w:val="000D5426"/>
    <w:rsid w:val="000E3008"/>
    <w:rsid w:val="000E6BA2"/>
    <w:rsid w:val="000F218F"/>
    <w:rsid w:val="00106DD0"/>
    <w:rsid w:val="00110C0F"/>
    <w:rsid w:val="00112E7D"/>
    <w:rsid w:val="00114601"/>
    <w:rsid w:val="001266B1"/>
    <w:rsid w:val="00130EE8"/>
    <w:rsid w:val="00147194"/>
    <w:rsid w:val="00157F31"/>
    <w:rsid w:val="0016198A"/>
    <w:rsid w:val="00166C3E"/>
    <w:rsid w:val="0017262E"/>
    <w:rsid w:val="001743E8"/>
    <w:rsid w:val="001803BF"/>
    <w:rsid w:val="00183168"/>
    <w:rsid w:val="001868DA"/>
    <w:rsid w:val="001909A5"/>
    <w:rsid w:val="0019219D"/>
    <w:rsid w:val="001B3561"/>
    <w:rsid w:val="001E72E2"/>
    <w:rsid w:val="001F6B3E"/>
    <w:rsid w:val="00201CCC"/>
    <w:rsid w:val="0021723A"/>
    <w:rsid w:val="00224DEA"/>
    <w:rsid w:val="00226DFE"/>
    <w:rsid w:val="00240A83"/>
    <w:rsid w:val="00253227"/>
    <w:rsid w:val="0025333F"/>
    <w:rsid w:val="002677C1"/>
    <w:rsid w:val="00270618"/>
    <w:rsid w:val="002710FD"/>
    <w:rsid w:val="00274752"/>
    <w:rsid w:val="00282A63"/>
    <w:rsid w:val="002839E0"/>
    <w:rsid w:val="0029162C"/>
    <w:rsid w:val="002A4CB0"/>
    <w:rsid w:val="002B33BF"/>
    <w:rsid w:val="002B5EB9"/>
    <w:rsid w:val="002C4675"/>
    <w:rsid w:val="002E1BCB"/>
    <w:rsid w:val="002E3229"/>
    <w:rsid w:val="002F67F0"/>
    <w:rsid w:val="00307D06"/>
    <w:rsid w:val="00312FE6"/>
    <w:rsid w:val="00313B73"/>
    <w:rsid w:val="00317318"/>
    <w:rsid w:val="00321C70"/>
    <w:rsid w:val="0032271B"/>
    <w:rsid w:val="00325987"/>
    <w:rsid w:val="00325E95"/>
    <w:rsid w:val="003428ED"/>
    <w:rsid w:val="00347385"/>
    <w:rsid w:val="00353C3F"/>
    <w:rsid w:val="00354AEE"/>
    <w:rsid w:val="00357943"/>
    <w:rsid w:val="00375B0F"/>
    <w:rsid w:val="00382B31"/>
    <w:rsid w:val="00383BC6"/>
    <w:rsid w:val="00385973"/>
    <w:rsid w:val="00391A8F"/>
    <w:rsid w:val="003A4535"/>
    <w:rsid w:val="003A776A"/>
    <w:rsid w:val="003A7E7A"/>
    <w:rsid w:val="003B72E5"/>
    <w:rsid w:val="003D44EF"/>
    <w:rsid w:val="003E0382"/>
    <w:rsid w:val="003F789A"/>
    <w:rsid w:val="004008BB"/>
    <w:rsid w:val="00402D4D"/>
    <w:rsid w:val="00404165"/>
    <w:rsid w:val="004107A0"/>
    <w:rsid w:val="00415B0B"/>
    <w:rsid w:val="0043538A"/>
    <w:rsid w:val="00441BAD"/>
    <w:rsid w:val="0044308C"/>
    <w:rsid w:val="00455B42"/>
    <w:rsid w:val="00463F56"/>
    <w:rsid w:val="004733E3"/>
    <w:rsid w:val="00475F4D"/>
    <w:rsid w:val="00492FD1"/>
    <w:rsid w:val="0049429F"/>
    <w:rsid w:val="004A2EC4"/>
    <w:rsid w:val="004A36C0"/>
    <w:rsid w:val="004B1974"/>
    <w:rsid w:val="004B5EB3"/>
    <w:rsid w:val="004C02E3"/>
    <w:rsid w:val="004C1FCD"/>
    <w:rsid w:val="004F21C6"/>
    <w:rsid w:val="004F3217"/>
    <w:rsid w:val="004F5F99"/>
    <w:rsid w:val="0051154C"/>
    <w:rsid w:val="00514564"/>
    <w:rsid w:val="00525439"/>
    <w:rsid w:val="005261D5"/>
    <w:rsid w:val="00534047"/>
    <w:rsid w:val="00542B61"/>
    <w:rsid w:val="005468F3"/>
    <w:rsid w:val="00547628"/>
    <w:rsid w:val="005542C6"/>
    <w:rsid w:val="00555458"/>
    <w:rsid w:val="0056712D"/>
    <w:rsid w:val="00570226"/>
    <w:rsid w:val="005A5BB3"/>
    <w:rsid w:val="005B4289"/>
    <w:rsid w:val="005C1887"/>
    <w:rsid w:val="005C47D3"/>
    <w:rsid w:val="005C76E7"/>
    <w:rsid w:val="005E7FFE"/>
    <w:rsid w:val="005F10A0"/>
    <w:rsid w:val="005F18FF"/>
    <w:rsid w:val="00603FA9"/>
    <w:rsid w:val="00604E73"/>
    <w:rsid w:val="00614D88"/>
    <w:rsid w:val="00627392"/>
    <w:rsid w:val="0065654E"/>
    <w:rsid w:val="00676046"/>
    <w:rsid w:val="0067675C"/>
    <w:rsid w:val="006807B8"/>
    <w:rsid w:val="00680EB3"/>
    <w:rsid w:val="0069396C"/>
    <w:rsid w:val="006A2898"/>
    <w:rsid w:val="006A56A1"/>
    <w:rsid w:val="006B043F"/>
    <w:rsid w:val="006B4ACF"/>
    <w:rsid w:val="006B4AFE"/>
    <w:rsid w:val="006C018F"/>
    <w:rsid w:val="006C0F84"/>
    <w:rsid w:val="006C523E"/>
    <w:rsid w:val="006E06BF"/>
    <w:rsid w:val="006E74AF"/>
    <w:rsid w:val="006F4E8D"/>
    <w:rsid w:val="00703432"/>
    <w:rsid w:val="0070440B"/>
    <w:rsid w:val="007064FD"/>
    <w:rsid w:val="00706605"/>
    <w:rsid w:val="00706B6B"/>
    <w:rsid w:val="007153E2"/>
    <w:rsid w:val="00717DA9"/>
    <w:rsid w:val="00742BD4"/>
    <w:rsid w:val="00746375"/>
    <w:rsid w:val="00750143"/>
    <w:rsid w:val="0076342F"/>
    <w:rsid w:val="00764F2D"/>
    <w:rsid w:val="00771330"/>
    <w:rsid w:val="007717BB"/>
    <w:rsid w:val="00772ED4"/>
    <w:rsid w:val="00786D36"/>
    <w:rsid w:val="00791C2F"/>
    <w:rsid w:val="007958D9"/>
    <w:rsid w:val="007A077A"/>
    <w:rsid w:val="007A15CE"/>
    <w:rsid w:val="007A35E2"/>
    <w:rsid w:val="007B06FA"/>
    <w:rsid w:val="007B2F32"/>
    <w:rsid w:val="007C318B"/>
    <w:rsid w:val="007D7BB3"/>
    <w:rsid w:val="007E13C5"/>
    <w:rsid w:val="007E28F3"/>
    <w:rsid w:val="007F0121"/>
    <w:rsid w:val="007F3447"/>
    <w:rsid w:val="007F4BEA"/>
    <w:rsid w:val="008009D6"/>
    <w:rsid w:val="0081669F"/>
    <w:rsid w:val="00820D6B"/>
    <w:rsid w:val="00824A1E"/>
    <w:rsid w:val="00825D1C"/>
    <w:rsid w:val="008534A7"/>
    <w:rsid w:val="00856D9C"/>
    <w:rsid w:val="00863E42"/>
    <w:rsid w:val="008913A4"/>
    <w:rsid w:val="00893EFE"/>
    <w:rsid w:val="008B4950"/>
    <w:rsid w:val="008D234F"/>
    <w:rsid w:val="008E1AD5"/>
    <w:rsid w:val="008E6027"/>
    <w:rsid w:val="008F0C56"/>
    <w:rsid w:val="008F634B"/>
    <w:rsid w:val="0090120C"/>
    <w:rsid w:val="0091473A"/>
    <w:rsid w:val="0092682F"/>
    <w:rsid w:val="00932306"/>
    <w:rsid w:val="00933240"/>
    <w:rsid w:val="00936AED"/>
    <w:rsid w:val="00944335"/>
    <w:rsid w:val="00945810"/>
    <w:rsid w:val="009503F5"/>
    <w:rsid w:val="009512AF"/>
    <w:rsid w:val="009546B2"/>
    <w:rsid w:val="00955C84"/>
    <w:rsid w:val="00956565"/>
    <w:rsid w:val="009631AE"/>
    <w:rsid w:val="00971E5C"/>
    <w:rsid w:val="00972E64"/>
    <w:rsid w:val="00973F12"/>
    <w:rsid w:val="00975346"/>
    <w:rsid w:val="00980532"/>
    <w:rsid w:val="009859F7"/>
    <w:rsid w:val="00990BA6"/>
    <w:rsid w:val="009A3D09"/>
    <w:rsid w:val="009A6C98"/>
    <w:rsid w:val="009A7D35"/>
    <w:rsid w:val="009B161A"/>
    <w:rsid w:val="009C24CA"/>
    <w:rsid w:val="009C4F5A"/>
    <w:rsid w:val="009C5BA0"/>
    <w:rsid w:val="009D383A"/>
    <w:rsid w:val="009D41E0"/>
    <w:rsid w:val="009D4801"/>
    <w:rsid w:val="00A035CF"/>
    <w:rsid w:val="00A12BCB"/>
    <w:rsid w:val="00A135BB"/>
    <w:rsid w:val="00A15499"/>
    <w:rsid w:val="00A15638"/>
    <w:rsid w:val="00A25187"/>
    <w:rsid w:val="00A30768"/>
    <w:rsid w:val="00A33D94"/>
    <w:rsid w:val="00A41500"/>
    <w:rsid w:val="00A4166C"/>
    <w:rsid w:val="00A4431B"/>
    <w:rsid w:val="00A57158"/>
    <w:rsid w:val="00A5748C"/>
    <w:rsid w:val="00A66357"/>
    <w:rsid w:val="00A80FB1"/>
    <w:rsid w:val="00AC462A"/>
    <w:rsid w:val="00B037F3"/>
    <w:rsid w:val="00B04C39"/>
    <w:rsid w:val="00B15601"/>
    <w:rsid w:val="00B24FE4"/>
    <w:rsid w:val="00B32DD7"/>
    <w:rsid w:val="00B51E34"/>
    <w:rsid w:val="00B5378B"/>
    <w:rsid w:val="00B57434"/>
    <w:rsid w:val="00B578B1"/>
    <w:rsid w:val="00B618F4"/>
    <w:rsid w:val="00B67019"/>
    <w:rsid w:val="00B704FE"/>
    <w:rsid w:val="00B72901"/>
    <w:rsid w:val="00BA4455"/>
    <w:rsid w:val="00BA5F0C"/>
    <w:rsid w:val="00BC3263"/>
    <w:rsid w:val="00BC6F68"/>
    <w:rsid w:val="00BD02F4"/>
    <w:rsid w:val="00BD0D43"/>
    <w:rsid w:val="00BD1546"/>
    <w:rsid w:val="00BD6BDC"/>
    <w:rsid w:val="00BD7B31"/>
    <w:rsid w:val="00BE51E3"/>
    <w:rsid w:val="00BE6F06"/>
    <w:rsid w:val="00BF4D62"/>
    <w:rsid w:val="00BF5228"/>
    <w:rsid w:val="00BF73BB"/>
    <w:rsid w:val="00C1297A"/>
    <w:rsid w:val="00C15950"/>
    <w:rsid w:val="00C27155"/>
    <w:rsid w:val="00C27549"/>
    <w:rsid w:val="00C30E66"/>
    <w:rsid w:val="00C35D67"/>
    <w:rsid w:val="00C4154C"/>
    <w:rsid w:val="00C42358"/>
    <w:rsid w:val="00C512FE"/>
    <w:rsid w:val="00C535D8"/>
    <w:rsid w:val="00C577EA"/>
    <w:rsid w:val="00C74BE7"/>
    <w:rsid w:val="00C778DF"/>
    <w:rsid w:val="00CB65D5"/>
    <w:rsid w:val="00CB69AB"/>
    <w:rsid w:val="00CB7816"/>
    <w:rsid w:val="00CC1DD1"/>
    <w:rsid w:val="00CC52FA"/>
    <w:rsid w:val="00CE3BDB"/>
    <w:rsid w:val="00CE472A"/>
    <w:rsid w:val="00CE5EEA"/>
    <w:rsid w:val="00CE7F49"/>
    <w:rsid w:val="00CF0756"/>
    <w:rsid w:val="00CF1FE2"/>
    <w:rsid w:val="00D10ED3"/>
    <w:rsid w:val="00D13146"/>
    <w:rsid w:val="00D14B22"/>
    <w:rsid w:val="00D17DCD"/>
    <w:rsid w:val="00D279BF"/>
    <w:rsid w:val="00D40680"/>
    <w:rsid w:val="00D46D4E"/>
    <w:rsid w:val="00D53F0B"/>
    <w:rsid w:val="00D5534D"/>
    <w:rsid w:val="00D569D3"/>
    <w:rsid w:val="00D5712E"/>
    <w:rsid w:val="00D724A7"/>
    <w:rsid w:val="00D759CF"/>
    <w:rsid w:val="00D84A0F"/>
    <w:rsid w:val="00D86E92"/>
    <w:rsid w:val="00DA1F61"/>
    <w:rsid w:val="00DC45D0"/>
    <w:rsid w:val="00DE76B5"/>
    <w:rsid w:val="00DF3787"/>
    <w:rsid w:val="00DF3B2E"/>
    <w:rsid w:val="00DF5EA5"/>
    <w:rsid w:val="00E047D0"/>
    <w:rsid w:val="00E06EF0"/>
    <w:rsid w:val="00E22B8F"/>
    <w:rsid w:val="00E24C75"/>
    <w:rsid w:val="00E37C96"/>
    <w:rsid w:val="00E50994"/>
    <w:rsid w:val="00E53D2D"/>
    <w:rsid w:val="00E92742"/>
    <w:rsid w:val="00E9636B"/>
    <w:rsid w:val="00EA2476"/>
    <w:rsid w:val="00EA5BB6"/>
    <w:rsid w:val="00EB081C"/>
    <w:rsid w:val="00EC2B87"/>
    <w:rsid w:val="00EC3ADC"/>
    <w:rsid w:val="00ED0914"/>
    <w:rsid w:val="00ED1046"/>
    <w:rsid w:val="00ED1561"/>
    <w:rsid w:val="00ED44C8"/>
    <w:rsid w:val="00ED4525"/>
    <w:rsid w:val="00EE3210"/>
    <w:rsid w:val="00EF5187"/>
    <w:rsid w:val="00F033DA"/>
    <w:rsid w:val="00F03ED1"/>
    <w:rsid w:val="00F13FC5"/>
    <w:rsid w:val="00F20C4E"/>
    <w:rsid w:val="00F378CC"/>
    <w:rsid w:val="00F526E0"/>
    <w:rsid w:val="00F56BD5"/>
    <w:rsid w:val="00F6669A"/>
    <w:rsid w:val="00F67803"/>
    <w:rsid w:val="00F706F5"/>
    <w:rsid w:val="00F80B75"/>
    <w:rsid w:val="00F85B79"/>
    <w:rsid w:val="00F8752C"/>
    <w:rsid w:val="00F9022F"/>
    <w:rsid w:val="00F946A8"/>
    <w:rsid w:val="00FC1761"/>
    <w:rsid w:val="00FD460C"/>
    <w:rsid w:val="00FD4906"/>
    <w:rsid w:val="00FD6DAB"/>
    <w:rsid w:val="00FD6E8B"/>
    <w:rsid w:val="00FE3AA0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 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  <w:lang w:val="ru-RU" w:eastAsia="ru-RU"/>
    </w:rPr>
  </w:style>
  <w:style w:type="character" w:customStyle="1" w:styleId="Bodytext0">
    <w:name w:val="Body text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3">
    <w:name w:val=" 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 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  <w:lang w:val="ru-RU" w:eastAsia="ru-RU"/>
    </w:rPr>
  </w:style>
  <w:style w:type="character" w:customStyle="1" w:styleId="Bodytext0">
    <w:name w:val="Body text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3">
    <w:name w:val=" 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6881-2336-4A29-828C-4463ED88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Zam</cp:lastModifiedBy>
  <cp:revision>2</cp:revision>
  <cp:lastPrinted>2017-10-04T12:39:00Z</cp:lastPrinted>
  <dcterms:created xsi:type="dcterms:W3CDTF">2017-10-05T09:33:00Z</dcterms:created>
  <dcterms:modified xsi:type="dcterms:W3CDTF">2017-10-05T09:33:00Z</dcterms:modified>
</cp:coreProperties>
</file>